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DB393" w14:textId="77777777" w:rsidR="00DB7ED9" w:rsidRPr="00C618C2" w:rsidRDefault="00DA6D74" w:rsidP="00F67F5D">
      <w:pPr>
        <w:jc w:val="both"/>
        <w:rPr>
          <w:rFonts w:asciiTheme="minorHAnsi" w:hAnsiTheme="minorHAnsi"/>
          <w:b/>
          <w:sz w:val="20"/>
          <w:szCs w:val="20"/>
        </w:rPr>
      </w:pPr>
      <w:r w:rsidRPr="00C618C2">
        <w:rPr>
          <w:rFonts w:asciiTheme="minorHAnsi" w:hAnsiTheme="minorHAnsi"/>
          <w:b/>
          <w:sz w:val="20"/>
          <w:szCs w:val="20"/>
        </w:rPr>
        <w:t>Terms and conditions</w:t>
      </w:r>
    </w:p>
    <w:p w14:paraId="560EDBF4" w14:textId="77777777" w:rsidR="00DB7ED9" w:rsidRPr="00C618C2" w:rsidRDefault="00DA6D74" w:rsidP="00F67F5D">
      <w:pPr>
        <w:jc w:val="both"/>
        <w:rPr>
          <w:rFonts w:asciiTheme="minorHAnsi" w:hAnsiTheme="minorHAnsi"/>
          <w:b/>
          <w:sz w:val="20"/>
          <w:szCs w:val="20"/>
        </w:rPr>
      </w:pPr>
      <w:r w:rsidRPr="00C618C2">
        <w:rPr>
          <w:rFonts w:asciiTheme="minorHAnsi" w:hAnsiTheme="minorHAnsi"/>
          <w:b/>
          <w:sz w:val="20"/>
          <w:szCs w:val="20"/>
        </w:rPr>
        <w:t>Please read all these terms and conditions</w:t>
      </w:r>
      <w:r w:rsidR="005F18FE" w:rsidRPr="00C618C2">
        <w:rPr>
          <w:rFonts w:asciiTheme="minorHAnsi" w:hAnsiTheme="minorHAnsi"/>
          <w:b/>
          <w:sz w:val="20"/>
          <w:szCs w:val="20"/>
        </w:rPr>
        <w:t xml:space="preserve"> (“Terms”)</w:t>
      </w:r>
      <w:r w:rsidRPr="00C618C2">
        <w:rPr>
          <w:rFonts w:asciiTheme="minorHAnsi" w:hAnsiTheme="minorHAnsi"/>
          <w:b/>
          <w:sz w:val="20"/>
          <w:szCs w:val="20"/>
        </w:rPr>
        <w:t>.</w:t>
      </w:r>
    </w:p>
    <w:p w14:paraId="25B29212" w14:textId="5A8E1E21" w:rsidR="0067207F" w:rsidRPr="00C618C2" w:rsidRDefault="0067207F" w:rsidP="00F67F5D">
      <w:pPr>
        <w:pStyle w:val="ListParagraph"/>
        <w:numPr>
          <w:ilvl w:val="0"/>
          <w:numId w:val="37"/>
        </w:numPr>
        <w:ind w:left="709" w:hanging="709"/>
        <w:jc w:val="both"/>
        <w:rPr>
          <w:rFonts w:asciiTheme="minorHAnsi" w:hAnsiTheme="minorHAnsi"/>
          <w:b/>
          <w:sz w:val="20"/>
          <w:szCs w:val="20"/>
        </w:rPr>
      </w:pPr>
      <w:bookmarkStart w:id="0" w:name="a891809"/>
      <w:r w:rsidRPr="00C618C2">
        <w:rPr>
          <w:rFonts w:asciiTheme="minorHAnsi" w:hAnsiTheme="minorHAnsi"/>
          <w:b/>
          <w:sz w:val="20"/>
          <w:szCs w:val="20"/>
        </w:rPr>
        <w:t xml:space="preserve">General </w:t>
      </w:r>
      <w:bookmarkEnd w:id="0"/>
    </w:p>
    <w:p w14:paraId="1926AD8F" w14:textId="77777777" w:rsidR="0067207F" w:rsidRPr="00C618C2" w:rsidRDefault="0067207F" w:rsidP="00F67F5D">
      <w:pPr>
        <w:pStyle w:val="ListParagraph"/>
        <w:jc w:val="both"/>
        <w:rPr>
          <w:rFonts w:asciiTheme="minorHAnsi" w:hAnsiTheme="minorHAnsi"/>
          <w:b/>
          <w:sz w:val="20"/>
          <w:szCs w:val="20"/>
        </w:rPr>
      </w:pPr>
    </w:p>
    <w:p w14:paraId="4024D57C" w14:textId="6EBDB5B0" w:rsidR="005F18FE" w:rsidRPr="00C618C2" w:rsidRDefault="0067207F" w:rsidP="00F67F5D">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B</w:t>
      </w:r>
      <w:r w:rsidR="005F18FE" w:rsidRPr="00C618C2">
        <w:rPr>
          <w:rFonts w:asciiTheme="minorHAnsi" w:hAnsiTheme="minorHAnsi"/>
          <w:sz w:val="20"/>
          <w:szCs w:val="20"/>
        </w:rPr>
        <w:t xml:space="preserve">y using our </w:t>
      </w:r>
      <w:r w:rsidRPr="00C618C2">
        <w:rPr>
          <w:rFonts w:asciiTheme="minorHAnsi" w:hAnsiTheme="minorHAnsi"/>
          <w:sz w:val="20"/>
          <w:szCs w:val="20"/>
        </w:rPr>
        <w:t>Web</w:t>
      </w:r>
      <w:r w:rsidR="005F18FE" w:rsidRPr="00C618C2">
        <w:rPr>
          <w:rFonts w:asciiTheme="minorHAnsi" w:hAnsiTheme="minorHAnsi"/>
          <w:sz w:val="20"/>
          <w:szCs w:val="20"/>
        </w:rPr>
        <w:t>site, you confirm that you accept these Terms and that you agree to comply with them.</w:t>
      </w:r>
    </w:p>
    <w:p w14:paraId="7EF01094" w14:textId="77777777" w:rsidR="0067207F" w:rsidRPr="00C618C2" w:rsidRDefault="0067207F" w:rsidP="00F67F5D">
      <w:pPr>
        <w:pStyle w:val="ListParagraph"/>
        <w:jc w:val="both"/>
        <w:rPr>
          <w:rFonts w:asciiTheme="minorHAnsi" w:hAnsiTheme="minorHAnsi"/>
          <w:sz w:val="20"/>
          <w:szCs w:val="20"/>
        </w:rPr>
      </w:pPr>
    </w:p>
    <w:p w14:paraId="68581C50" w14:textId="0D9F7799" w:rsidR="00F645FA" w:rsidRPr="00C618C2" w:rsidRDefault="0067207F" w:rsidP="005333D4">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By ordering our Services you accept that deliver</w:t>
      </w:r>
      <w:r w:rsidR="00320FDA" w:rsidRPr="00C618C2">
        <w:rPr>
          <w:rFonts w:asciiTheme="minorHAnsi" w:hAnsiTheme="minorHAnsi"/>
          <w:sz w:val="20"/>
          <w:szCs w:val="20"/>
        </w:rPr>
        <w:t>y</w:t>
      </w:r>
      <w:r w:rsidRPr="00C618C2">
        <w:rPr>
          <w:rFonts w:asciiTheme="minorHAnsi" w:hAnsiTheme="minorHAnsi"/>
          <w:sz w:val="20"/>
          <w:szCs w:val="20"/>
        </w:rPr>
        <w:t xml:space="preserve"> of these Services will be subject to these Terms which are also referred to in any Quote that you will receive from us.</w:t>
      </w:r>
      <w:r w:rsidR="005333D4" w:rsidRPr="00C618C2">
        <w:rPr>
          <w:rFonts w:asciiTheme="minorHAnsi" w:hAnsiTheme="minorHAnsi"/>
          <w:sz w:val="20"/>
          <w:szCs w:val="20"/>
        </w:rPr>
        <w:t xml:space="preserve"> </w:t>
      </w:r>
      <w:r w:rsidR="005F18FE" w:rsidRPr="00C618C2">
        <w:rPr>
          <w:rFonts w:asciiTheme="minorHAnsi" w:hAnsiTheme="minorHAnsi"/>
          <w:sz w:val="20"/>
          <w:szCs w:val="20"/>
        </w:rPr>
        <w:t>If you do not agree to these Terms, you must not order Services or use our Website.</w:t>
      </w:r>
    </w:p>
    <w:p w14:paraId="25B16165" w14:textId="77777777" w:rsidR="0067207F" w:rsidRPr="00C618C2" w:rsidRDefault="0067207F" w:rsidP="00F67F5D">
      <w:pPr>
        <w:pStyle w:val="ListParagraph"/>
        <w:jc w:val="both"/>
        <w:rPr>
          <w:rFonts w:asciiTheme="minorHAnsi" w:hAnsiTheme="minorHAnsi"/>
          <w:sz w:val="20"/>
          <w:szCs w:val="20"/>
        </w:rPr>
      </w:pPr>
    </w:p>
    <w:p w14:paraId="53F25850" w14:textId="4A2C55E2" w:rsidR="005333D4" w:rsidRPr="00C618C2" w:rsidRDefault="005333D4" w:rsidP="005333D4">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 xml:space="preserve">We may amend these Terms from time to time. Every time you wish to use our Website, please check these Terms to ensure you understand all provisions that may affect you. </w:t>
      </w:r>
      <w:r w:rsidR="0067207F" w:rsidRPr="00C618C2">
        <w:rPr>
          <w:rFonts w:asciiTheme="minorHAnsi" w:hAnsiTheme="minorHAnsi"/>
          <w:sz w:val="20"/>
          <w:szCs w:val="20"/>
        </w:rPr>
        <w:t>We recommend that you print a copy of these Terms for future reference.</w:t>
      </w:r>
    </w:p>
    <w:p w14:paraId="34E27584" w14:textId="77777777" w:rsidR="005333D4" w:rsidRPr="00C618C2" w:rsidRDefault="005333D4" w:rsidP="005333D4">
      <w:pPr>
        <w:pStyle w:val="ListParagraph"/>
        <w:jc w:val="both"/>
        <w:rPr>
          <w:rFonts w:asciiTheme="minorHAnsi" w:hAnsiTheme="minorHAnsi"/>
          <w:sz w:val="20"/>
          <w:szCs w:val="20"/>
        </w:rPr>
      </w:pPr>
    </w:p>
    <w:p w14:paraId="6EC308B7" w14:textId="77777777" w:rsidR="005333D4" w:rsidRPr="00C618C2" w:rsidRDefault="005333D4" w:rsidP="005333D4">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Our Website is made available free of charge and we do not guarantee that our Website, or any content on it, will always be available or be uninterrupted. We may suspend or withdraw or restrict the availability of all or any part of our Website for business and operational reasons. We will try to give you reasonable notice of any suspension or withdrawal.</w:t>
      </w:r>
    </w:p>
    <w:p w14:paraId="0050D774" w14:textId="77777777" w:rsidR="0067207F" w:rsidRPr="00C618C2" w:rsidRDefault="0067207F" w:rsidP="005333D4">
      <w:pPr>
        <w:pStyle w:val="ListParagraph"/>
        <w:jc w:val="both"/>
        <w:rPr>
          <w:rFonts w:asciiTheme="minorHAnsi" w:hAnsiTheme="minorHAnsi"/>
          <w:sz w:val="20"/>
          <w:szCs w:val="20"/>
        </w:rPr>
      </w:pPr>
    </w:p>
    <w:p w14:paraId="66E4FCF8" w14:textId="77777777" w:rsidR="00DB7ED9" w:rsidRPr="00C618C2" w:rsidRDefault="00DA6D74" w:rsidP="00F67F5D">
      <w:pPr>
        <w:pStyle w:val="ListParagraph"/>
        <w:numPr>
          <w:ilvl w:val="0"/>
          <w:numId w:val="37"/>
        </w:numPr>
        <w:ind w:left="709" w:hanging="709"/>
        <w:jc w:val="both"/>
        <w:rPr>
          <w:rFonts w:asciiTheme="minorHAnsi" w:hAnsiTheme="minorHAnsi"/>
          <w:b/>
          <w:sz w:val="20"/>
          <w:szCs w:val="20"/>
        </w:rPr>
      </w:pPr>
      <w:r w:rsidRPr="00C618C2">
        <w:rPr>
          <w:rFonts w:asciiTheme="minorHAnsi" w:hAnsiTheme="minorHAnsi"/>
          <w:b/>
          <w:sz w:val="20"/>
          <w:szCs w:val="20"/>
        </w:rPr>
        <w:t>Application</w:t>
      </w:r>
    </w:p>
    <w:p w14:paraId="79C9951A" w14:textId="77777777" w:rsidR="00B6516E" w:rsidRPr="00C618C2" w:rsidRDefault="00B6516E" w:rsidP="00F67F5D">
      <w:pPr>
        <w:pStyle w:val="ListParagraph"/>
        <w:jc w:val="both"/>
        <w:rPr>
          <w:rFonts w:asciiTheme="minorHAnsi" w:hAnsiTheme="minorHAnsi"/>
          <w:b/>
          <w:sz w:val="20"/>
          <w:szCs w:val="20"/>
        </w:rPr>
      </w:pPr>
    </w:p>
    <w:p w14:paraId="76E4DC9A" w14:textId="20295EB5" w:rsidR="00427C47" w:rsidRPr="00C618C2" w:rsidRDefault="00427C47" w:rsidP="005333D4">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 xml:space="preserve">These Terms will apply to your use of our Website in general and to the purchase of the Services and Materials by you (the “Customer” or “you”). We are </w:t>
      </w:r>
      <w:r w:rsidR="00880C26">
        <w:rPr>
          <w:rFonts w:asciiTheme="minorHAnsi" w:hAnsiTheme="minorHAnsi"/>
          <w:sz w:val="20"/>
          <w:szCs w:val="20"/>
        </w:rPr>
        <w:t>Torbay Double Glazing Repairs</w:t>
      </w:r>
      <w:r w:rsidR="00E031FF">
        <w:rPr>
          <w:rFonts w:asciiTheme="minorHAnsi" w:hAnsiTheme="minorHAnsi"/>
          <w:sz w:val="20"/>
          <w:szCs w:val="20"/>
        </w:rPr>
        <w:t xml:space="preserve"> Ltd.</w:t>
      </w:r>
      <w:r w:rsidR="00880C26">
        <w:rPr>
          <w:rFonts w:asciiTheme="minorHAnsi" w:hAnsiTheme="minorHAnsi"/>
          <w:sz w:val="20"/>
          <w:szCs w:val="20"/>
        </w:rPr>
        <w:t xml:space="preserve"> T/A </w:t>
      </w:r>
      <w:r w:rsidR="005333D4" w:rsidRPr="00C618C2">
        <w:rPr>
          <w:rFonts w:asciiTheme="minorHAnsi" w:hAnsiTheme="minorHAnsi"/>
          <w:sz w:val="20"/>
          <w:szCs w:val="20"/>
        </w:rPr>
        <w:t>We Do Windows</w:t>
      </w:r>
      <w:r w:rsidRPr="00C618C2">
        <w:rPr>
          <w:rFonts w:asciiTheme="minorHAnsi" w:hAnsiTheme="minorHAnsi"/>
          <w:sz w:val="20"/>
          <w:szCs w:val="20"/>
        </w:rPr>
        <w:t xml:space="preserve"> a company registered in England and Wales with </w:t>
      </w:r>
      <w:r w:rsidRPr="00487B4D">
        <w:rPr>
          <w:rFonts w:asciiTheme="minorHAnsi" w:hAnsiTheme="minorHAnsi"/>
          <w:sz w:val="20"/>
          <w:szCs w:val="20"/>
        </w:rPr>
        <w:t>registration number</w:t>
      </w:r>
      <w:r w:rsidR="00487B4D">
        <w:rPr>
          <w:rFonts w:asciiTheme="minorHAnsi" w:hAnsiTheme="minorHAnsi"/>
          <w:sz w:val="20"/>
          <w:szCs w:val="20"/>
        </w:rPr>
        <w:t xml:space="preserve"> 13404526</w:t>
      </w:r>
      <w:r w:rsidR="005333D4" w:rsidRPr="00C618C2">
        <w:rPr>
          <w:rFonts w:asciiTheme="minorHAnsi" w:hAnsiTheme="minorHAnsi"/>
          <w:sz w:val="20"/>
          <w:szCs w:val="20"/>
        </w:rPr>
        <w:t xml:space="preserve"> </w:t>
      </w:r>
      <w:r w:rsidRPr="00C618C2">
        <w:rPr>
          <w:rFonts w:asciiTheme="minorHAnsi" w:hAnsiTheme="minorHAnsi"/>
          <w:sz w:val="20"/>
          <w:szCs w:val="20"/>
        </w:rPr>
        <w:t xml:space="preserve">whose registered office is at </w:t>
      </w:r>
      <w:r w:rsidR="00880C26">
        <w:rPr>
          <w:rFonts w:asciiTheme="minorHAnsi" w:hAnsiTheme="minorHAnsi"/>
          <w:sz w:val="20"/>
          <w:szCs w:val="20"/>
        </w:rPr>
        <w:t xml:space="preserve">8 </w:t>
      </w:r>
      <w:proofErr w:type="spellStart"/>
      <w:r w:rsidR="00880C26">
        <w:rPr>
          <w:rFonts w:asciiTheme="minorHAnsi" w:hAnsiTheme="minorHAnsi"/>
          <w:sz w:val="20"/>
          <w:szCs w:val="20"/>
        </w:rPr>
        <w:t>Gerston</w:t>
      </w:r>
      <w:proofErr w:type="spellEnd"/>
      <w:r w:rsidR="00880C26">
        <w:rPr>
          <w:rFonts w:asciiTheme="minorHAnsi" w:hAnsiTheme="minorHAnsi"/>
          <w:sz w:val="20"/>
          <w:szCs w:val="20"/>
        </w:rPr>
        <w:t xml:space="preserve"> Road, Paignton, TQ4 5EA</w:t>
      </w:r>
      <w:r w:rsidR="005333D4" w:rsidRPr="00C618C2">
        <w:rPr>
          <w:rFonts w:asciiTheme="minorHAnsi" w:hAnsiTheme="minorHAnsi"/>
          <w:sz w:val="20"/>
          <w:szCs w:val="20"/>
        </w:rPr>
        <w:t xml:space="preserve"> </w:t>
      </w:r>
      <w:r w:rsidRPr="00C618C2">
        <w:rPr>
          <w:rFonts w:asciiTheme="minorHAnsi" w:hAnsiTheme="minorHAnsi"/>
          <w:sz w:val="20"/>
          <w:szCs w:val="20"/>
        </w:rPr>
        <w:t>with email address</w:t>
      </w:r>
      <w:r w:rsidR="005333D4" w:rsidRPr="00C618C2">
        <w:rPr>
          <w:rFonts w:asciiTheme="minorHAnsi" w:hAnsiTheme="minorHAnsi"/>
          <w:sz w:val="20"/>
          <w:szCs w:val="20"/>
        </w:rPr>
        <w:t xml:space="preserve"> </w:t>
      </w:r>
      <w:hyperlink r:id="rId8" w:history="1">
        <w:r w:rsidR="00D625E0" w:rsidRPr="003C30F3">
          <w:rPr>
            <w:rStyle w:val="Hyperlink"/>
            <w:rFonts w:asciiTheme="minorHAnsi" w:hAnsiTheme="minorHAnsi"/>
            <w:sz w:val="20"/>
            <w:szCs w:val="20"/>
          </w:rPr>
          <w:t>torbay@wedowindows.co.uk</w:t>
        </w:r>
      </w:hyperlink>
      <w:r w:rsidR="005333D4" w:rsidRPr="00C618C2">
        <w:rPr>
          <w:rFonts w:asciiTheme="minorHAnsi" w:hAnsiTheme="minorHAnsi"/>
          <w:sz w:val="20"/>
          <w:szCs w:val="20"/>
        </w:rPr>
        <w:t xml:space="preserve"> and</w:t>
      </w:r>
      <w:r w:rsidRPr="00C618C2">
        <w:rPr>
          <w:rFonts w:asciiTheme="minorHAnsi" w:hAnsiTheme="minorHAnsi"/>
          <w:sz w:val="20"/>
          <w:szCs w:val="20"/>
        </w:rPr>
        <w:t xml:space="preserve"> telephone number </w:t>
      </w:r>
      <w:r w:rsidR="005333D4" w:rsidRPr="00C618C2">
        <w:rPr>
          <w:rFonts w:asciiTheme="minorHAnsi" w:hAnsiTheme="minorHAnsi"/>
          <w:sz w:val="20"/>
          <w:szCs w:val="20"/>
        </w:rPr>
        <w:t>0800 0433 493</w:t>
      </w:r>
      <w:r w:rsidR="00880C26">
        <w:rPr>
          <w:rFonts w:asciiTheme="minorHAnsi" w:hAnsiTheme="minorHAnsi"/>
          <w:sz w:val="20"/>
          <w:szCs w:val="20"/>
        </w:rPr>
        <w:t xml:space="preserve"> or 07938 467704</w:t>
      </w:r>
      <w:r w:rsidRPr="00C618C2">
        <w:rPr>
          <w:rFonts w:asciiTheme="minorHAnsi" w:hAnsiTheme="minorHAnsi"/>
          <w:sz w:val="20"/>
          <w:szCs w:val="20"/>
        </w:rPr>
        <w:t xml:space="preserve"> (“</w:t>
      </w:r>
      <w:r w:rsidR="005333D4" w:rsidRPr="00C618C2">
        <w:rPr>
          <w:rFonts w:asciiTheme="minorHAnsi" w:hAnsiTheme="minorHAnsi"/>
          <w:sz w:val="20"/>
          <w:szCs w:val="20"/>
        </w:rPr>
        <w:t>WDW</w:t>
      </w:r>
      <w:r w:rsidRPr="00C618C2">
        <w:rPr>
          <w:rFonts w:asciiTheme="minorHAnsi" w:hAnsiTheme="minorHAnsi"/>
          <w:sz w:val="20"/>
          <w:szCs w:val="20"/>
        </w:rPr>
        <w:t>” or “us” or “we”).</w:t>
      </w:r>
    </w:p>
    <w:p w14:paraId="0BA58D0F" w14:textId="77777777" w:rsidR="00B6516E" w:rsidRPr="00C618C2" w:rsidRDefault="00B6516E" w:rsidP="00F67F5D">
      <w:pPr>
        <w:pStyle w:val="ListParagraph"/>
        <w:jc w:val="both"/>
        <w:rPr>
          <w:rFonts w:asciiTheme="minorHAnsi" w:hAnsiTheme="minorHAnsi"/>
          <w:sz w:val="20"/>
          <w:szCs w:val="20"/>
        </w:rPr>
      </w:pPr>
    </w:p>
    <w:p w14:paraId="69214121" w14:textId="0853E4C5" w:rsidR="00B6516E" w:rsidRPr="00C618C2" w:rsidRDefault="00DA6D74" w:rsidP="00F67F5D">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 xml:space="preserve">These are the terms on which we sell all Services to you. By </w:t>
      </w:r>
      <w:r w:rsidR="005F18FE" w:rsidRPr="00C618C2">
        <w:rPr>
          <w:rFonts w:asciiTheme="minorHAnsi" w:hAnsiTheme="minorHAnsi"/>
          <w:sz w:val="20"/>
          <w:szCs w:val="20"/>
        </w:rPr>
        <w:t>request</w:t>
      </w:r>
      <w:r w:rsidRPr="00C618C2">
        <w:rPr>
          <w:rFonts w:asciiTheme="minorHAnsi" w:hAnsiTheme="minorHAnsi"/>
          <w:sz w:val="20"/>
          <w:szCs w:val="20"/>
        </w:rPr>
        <w:t xml:space="preserve">ing any of </w:t>
      </w:r>
      <w:r w:rsidR="005F18FE" w:rsidRPr="00C618C2">
        <w:rPr>
          <w:rFonts w:asciiTheme="minorHAnsi" w:hAnsiTheme="minorHAnsi"/>
          <w:sz w:val="20"/>
          <w:szCs w:val="20"/>
        </w:rPr>
        <w:t>our</w:t>
      </w:r>
      <w:r w:rsidRPr="00C618C2">
        <w:rPr>
          <w:rFonts w:asciiTheme="minorHAnsi" w:hAnsiTheme="minorHAnsi"/>
          <w:sz w:val="20"/>
          <w:szCs w:val="20"/>
        </w:rPr>
        <w:t xml:space="preserve"> Services, you agree to be bound by these Terms. You can only purchase the Services and </w:t>
      </w:r>
      <w:r w:rsidR="00AB5150" w:rsidRPr="00C618C2">
        <w:rPr>
          <w:rFonts w:asciiTheme="minorHAnsi" w:hAnsiTheme="minorHAnsi"/>
          <w:sz w:val="20"/>
          <w:szCs w:val="20"/>
        </w:rPr>
        <w:t>Materials</w:t>
      </w:r>
      <w:r w:rsidRPr="00C618C2">
        <w:rPr>
          <w:rFonts w:asciiTheme="minorHAnsi" w:hAnsiTheme="minorHAnsi"/>
          <w:sz w:val="20"/>
          <w:szCs w:val="20"/>
        </w:rPr>
        <w:t xml:space="preserve"> from </w:t>
      </w:r>
      <w:r w:rsidR="005F18FE" w:rsidRPr="00C618C2">
        <w:rPr>
          <w:rFonts w:asciiTheme="minorHAnsi" w:hAnsiTheme="minorHAnsi"/>
          <w:sz w:val="20"/>
          <w:szCs w:val="20"/>
        </w:rPr>
        <w:t xml:space="preserve">us </w:t>
      </w:r>
      <w:r w:rsidRPr="00C618C2">
        <w:rPr>
          <w:rFonts w:asciiTheme="minorHAnsi" w:hAnsiTheme="minorHAnsi"/>
          <w:sz w:val="20"/>
          <w:szCs w:val="20"/>
        </w:rPr>
        <w:t>if you are eligible to enter into a contract and are at least 18 years old.</w:t>
      </w:r>
    </w:p>
    <w:p w14:paraId="530A50CC" w14:textId="77777777" w:rsidR="005333D4" w:rsidRPr="00C618C2" w:rsidRDefault="005333D4" w:rsidP="005333D4">
      <w:pPr>
        <w:pStyle w:val="ListParagraph"/>
        <w:rPr>
          <w:rFonts w:asciiTheme="minorHAnsi" w:hAnsiTheme="minorHAnsi"/>
          <w:sz w:val="20"/>
          <w:szCs w:val="20"/>
        </w:rPr>
      </w:pPr>
    </w:p>
    <w:p w14:paraId="61ED4713" w14:textId="3F0E4B3C" w:rsidR="005333D4" w:rsidRPr="00C618C2" w:rsidRDefault="005333D4" w:rsidP="005333D4">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You are also responsible for ensuring that all persons who access our Website through your internet connection are aware of these Terms and other applicable terms and conditions, and that they comply with them.</w:t>
      </w:r>
    </w:p>
    <w:p w14:paraId="7096BD69" w14:textId="77777777" w:rsidR="005333D4" w:rsidRPr="00C618C2" w:rsidRDefault="005333D4" w:rsidP="005333D4">
      <w:pPr>
        <w:pStyle w:val="ListParagraph"/>
        <w:jc w:val="both"/>
        <w:rPr>
          <w:rFonts w:asciiTheme="minorHAnsi" w:hAnsiTheme="minorHAnsi"/>
          <w:sz w:val="20"/>
          <w:szCs w:val="20"/>
        </w:rPr>
      </w:pPr>
    </w:p>
    <w:p w14:paraId="157C0CF8" w14:textId="4FAC78D8" w:rsidR="005333D4" w:rsidRPr="00C618C2" w:rsidRDefault="005333D4" w:rsidP="005333D4">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 xml:space="preserve">Our Website is directed to people residing in </w:t>
      </w:r>
      <w:r w:rsidR="002B6537" w:rsidRPr="00C618C2">
        <w:rPr>
          <w:rFonts w:asciiTheme="minorHAnsi" w:hAnsiTheme="minorHAnsi"/>
          <w:sz w:val="20"/>
          <w:szCs w:val="20"/>
        </w:rPr>
        <w:t>the U</w:t>
      </w:r>
      <w:r w:rsidR="009B3BCE" w:rsidRPr="00C618C2">
        <w:rPr>
          <w:rFonts w:asciiTheme="minorHAnsi" w:hAnsiTheme="minorHAnsi"/>
          <w:sz w:val="20"/>
          <w:szCs w:val="20"/>
        </w:rPr>
        <w:t>nited Kingdom</w:t>
      </w:r>
      <w:r w:rsidRPr="00C618C2">
        <w:rPr>
          <w:rFonts w:asciiTheme="minorHAnsi" w:hAnsiTheme="minorHAnsi"/>
          <w:sz w:val="20"/>
          <w:szCs w:val="20"/>
        </w:rPr>
        <w:t>. We do not represent that content available on or through our Website is appropriate for use or available in other locations.</w:t>
      </w:r>
    </w:p>
    <w:p w14:paraId="3BCC702C" w14:textId="2C2AFB47" w:rsidR="00B6516E" w:rsidRPr="00C618C2" w:rsidRDefault="00B6516E" w:rsidP="00F67F5D">
      <w:pPr>
        <w:pStyle w:val="ListParagraph"/>
        <w:jc w:val="both"/>
        <w:rPr>
          <w:rFonts w:asciiTheme="minorHAnsi" w:hAnsiTheme="minorHAnsi"/>
          <w:sz w:val="20"/>
          <w:szCs w:val="20"/>
        </w:rPr>
      </w:pPr>
    </w:p>
    <w:p w14:paraId="43D7E89D" w14:textId="4013E392" w:rsidR="0022705F" w:rsidRPr="00C618C2" w:rsidRDefault="005F18FE" w:rsidP="00F67F5D">
      <w:pPr>
        <w:pStyle w:val="ListParagraph"/>
        <w:numPr>
          <w:ilvl w:val="0"/>
          <w:numId w:val="37"/>
        </w:numPr>
        <w:ind w:left="709" w:hanging="709"/>
        <w:jc w:val="both"/>
        <w:rPr>
          <w:rFonts w:asciiTheme="minorHAnsi" w:hAnsiTheme="minorHAnsi"/>
          <w:b/>
          <w:sz w:val="20"/>
          <w:szCs w:val="20"/>
        </w:rPr>
      </w:pPr>
      <w:r w:rsidRPr="00C618C2">
        <w:rPr>
          <w:rFonts w:asciiTheme="minorHAnsi" w:hAnsiTheme="minorHAnsi"/>
          <w:b/>
          <w:sz w:val="20"/>
          <w:szCs w:val="20"/>
        </w:rPr>
        <w:t>Definitions</w:t>
      </w:r>
    </w:p>
    <w:p w14:paraId="4D039B9D" w14:textId="77777777" w:rsidR="0022705F" w:rsidRPr="00C618C2" w:rsidRDefault="0022705F" w:rsidP="00F67F5D">
      <w:pPr>
        <w:jc w:val="both"/>
        <w:rPr>
          <w:rFonts w:asciiTheme="minorHAnsi" w:hAnsiTheme="minorHAnsi"/>
          <w:b/>
          <w:sz w:val="20"/>
          <w:szCs w:val="20"/>
        </w:rPr>
      </w:pPr>
      <w:r w:rsidRPr="00C618C2">
        <w:rPr>
          <w:rFonts w:asciiTheme="minorHAnsi" w:hAnsiTheme="minorHAnsi"/>
          <w:b/>
          <w:sz w:val="20"/>
          <w:szCs w:val="20"/>
        </w:rPr>
        <w:t xml:space="preserve">Business Day </w:t>
      </w:r>
      <w:r w:rsidRPr="00C618C2">
        <w:rPr>
          <w:rFonts w:asciiTheme="minorHAnsi" w:hAnsiTheme="minorHAnsi"/>
          <w:sz w:val="20"/>
          <w:szCs w:val="20"/>
        </w:rPr>
        <w:t>means a day other than a Saturday, Sunday or public holiday in England when banks in London are open for business;</w:t>
      </w:r>
    </w:p>
    <w:p w14:paraId="1E75A1F1" w14:textId="77777777" w:rsidR="00DB7ED9" w:rsidRPr="00C618C2" w:rsidRDefault="00DA6D74" w:rsidP="00F67F5D">
      <w:pPr>
        <w:jc w:val="both"/>
        <w:rPr>
          <w:rFonts w:asciiTheme="minorHAnsi" w:hAnsiTheme="minorHAnsi"/>
          <w:sz w:val="20"/>
          <w:szCs w:val="20"/>
        </w:rPr>
      </w:pPr>
      <w:r w:rsidRPr="00C618C2">
        <w:rPr>
          <w:rFonts w:asciiTheme="minorHAnsi" w:hAnsiTheme="minorHAnsi"/>
          <w:b/>
          <w:sz w:val="20"/>
          <w:szCs w:val="20"/>
        </w:rPr>
        <w:t>Consumer</w:t>
      </w:r>
      <w:r w:rsidRPr="00C618C2">
        <w:rPr>
          <w:rFonts w:asciiTheme="minorHAnsi" w:hAnsiTheme="minorHAnsi"/>
          <w:sz w:val="20"/>
          <w:szCs w:val="20"/>
        </w:rPr>
        <w:t xml:space="preserve"> means an individual acting for purposes which are wholly or mainly outside his or her trade, business, craft or profession;</w:t>
      </w:r>
    </w:p>
    <w:p w14:paraId="21D24E1B" w14:textId="77777777" w:rsidR="00DB7ED9" w:rsidRPr="00C618C2" w:rsidRDefault="00DA6D74" w:rsidP="00F67F5D">
      <w:pPr>
        <w:jc w:val="both"/>
        <w:rPr>
          <w:rFonts w:asciiTheme="minorHAnsi" w:hAnsiTheme="minorHAnsi"/>
          <w:sz w:val="20"/>
          <w:szCs w:val="20"/>
        </w:rPr>
      </w:pPr>
      <w:r w:rsidRPr="00C618C2">
        <w:rPr>
          <w:rFonts w:asciiTheme="minorHAnsi" w:hAnsiTheme="minorHAnsi"/>
          <w:b/>
          <w:sz w:val="20"/>
          <w:szCs w:val="20"/>
        </w:rPr>
        <w:t>Contract</w:t>
      </w:r>
      <w:r w:rsidRPr="00C618C2">
        <w:rPr>
          <w:rFonts w:asciiTheme="minorHAnsi" w:hAnsiTheme="minorHAnsi"/>
          <w:sz w:val="20"/>
          <w:szCs w:val="20"/>
        </w:rPr>
        <w:t xml:space="preserve"> means the legally-binding agreement between you and us for the supply of the Services</w:t>
      </w:r>
      <w:r w:rsidR="0022705F" w:rsidRPr="00C618C2">
        <w:rPr>
          <w:rFonts w:asciiTheme="minorHAnsi" w:hAnsiTheme="minorHAnsi"/>
          <w:sz w:val="20"/>
          <w:szCs w:val="20"/>
        </w:rPr>
        <w:t xml:space="preserve">, the provision </w:t>
      </w:r>
      <w:r w:rsidR="0022705F" w:rsidRPr="00C618C2">
        <w:rPr>
          <w:rFonts w:asciiTheme="minorHAnsi" w:hAnsiTheme="minorHAnsi"/>
          <w:sz w:val="20"/>
          <w:szCs w:val="20"/>
        </w:rPr>
        <w:lastRenderedPageBreak/>
        <w:t xml:space="preserve">of which are contained in the Quote and these </w:t>
      </w:r>
      <w:proofErr w:type="gramStart"/>
      <w:r w:rsidR="0022705F" w:rsidRPr="00C618C2">
        <w:rPr>
          <w:rFonts w:asciiTheme="minorHAnsi" w:hAnsiTheme="minorHAnsi"/>
          <w:sz w:val="20"/>
          <w:szCs w:val="20"/>
        </w:rPr>
        <w:t>Terms</w:t>
      </w:r>
      <w:r w:rsidRPr="00C618C2">
        <w:rPr>
          <w:rFonts w:asciiTheme="minorHAnsi" w:hAnsiTheme="minorHAnsi"/>
          <w:sz w:val="20"/>
          <w:szCs w:val="20"/>
        </w:rPr>
        <w:t>;</w:t>
      </w:r>
      <w:proofErr w:type="gramEnd"/>
    </w:p>
    <w:p w14:paraId="1C0B1417" w14:textId="25FE9A78" w:rsidR="00DB7ED9" w:rsidRPr="00C618C2" w:rsidRDefault="005333D4" w:rsidP="00F67F5D">
      <w:pPr>
        <w:jc w:val="both"/>
        <w:rPr>
          <w:rFonts w:asciiTheme="minorHAnsi" w:hAnsiTheme="minorHAnsi"/>
          <w:sz w:val="20"/>
          <w:szCs w:val="20"/>
        </w:rPr>
      </w:pPr>
      <w:r w:rsidRPr="00C618C2">
        <w:rPr>
          <w:rFonts w:asciiTheme="minorHAnsi" w:hAnsiTheme="minorHAnsi"/>
          <w:b/>
          <w:sz w:val="20"/>
          <w:szCs w:val="20"/>
        </w:rPr>
        <w:t>Property</w:t>
      </w:r>
      <w:r w:rsidR="00A87081" w:rsidRPr="00C618C2">
        <w:rPr>
          <w:rFonts w:asciiTheme="minorHAnsi" w:hAnsiTheme="minorHAnsi"/>
          <w:sz w:val="20"/>
          <w:szCs w:val="20"/>
        </w:rPr>
        <w:t xml:space="preserve"> means your home or premises or other location where the Services are to be supplied, as set out in the Quote;</w:t>
      </w:r>
    </w:p>
    <w:p w14:paraId="700E6542" w14:textId="660E61DA" w:rsidR="00DB7ED9" w:rsidRPr="00C618C2" w:rsidRDefault="00DA6D74" w:rsidP="00F67F5D">
      <w:pPr>
        <w:jc w:val="both"/>
        <w:rPr>
          <w:rFonts w:asciiTheme="minorHAnsi" w:hAnsiTheme="minorHAnsi"/>
          <w:sz w:val="20"/>
          <w:szCs w:val="20"/>
        </w:rPr>
      </w:pPr>
      <w:r w:rsidRPr="00C618C2">
        <w:rPr>
          <w:rFonts w:asciiTheme="minorHAnsi" w:hAnsiTheme="minorHAnsi"/>
          <w:b/>
          <w:sz w:val="20"/>
          <w:szCs w:val="20"/>
        </w:rPr>
        <w:t>Durable Medium</w:t>
      </w:r>
      <w:r w:rsidRPr="00C618C2">
        <w:rPr>
          <w:rFonts w:asciiTheme="minorHAnsi" w:hAnsiTheme="minorHAnsi"/>
          <w:sz w:val="20"/>
          <w:szCs w:val="20"/>
        </w:rPr>
        <w:t xml:space="preserve"> means paper or email, or any other medium that allows information to be addressed personally to the recipient, enables the recipient to store the information in a way accessible for future reference for a period that is long enough for the purposes of the information, and allows the unchanged reproduction of the information stored;</w:t>
      </w:r>
    </w:p>
    <w:p w14:paraId="50CCD37E" w14:textId="4003BBB2" w:rsidR="005333D4" w:rsidRPr="00C618C2" w:rsidRDefault="005333D4" w:rsidP="00F67F5D">
      <w:pPr>
        <w:jc w:val="both"/>
        <w:rPr>
          <w:rFonts w:asciiTheme="minorHAnsi" w:hAnsiTheme="minorHAnsi"/>
          <w:sz w:val="20"/>
          <w:szCs w:val="20"/>
        </w:rPr>
      </w:pPr>
      <w:r w:rsidRPr="00C618C2">
        <w:rPr>
          <w:rFonts w:asciiTheme="minorHAnsi" w:hAnsiTheme="minorHAnsi"/>
          <w:b/>
          <w:sz w:val="20"/>
          <w:szCs w:val="20"/>
        </w:rPr>
        <w:t>Fees</w:t>
      </w:r>
      <w:r w:rsidRPr="00C618C2">
        <w:rPr>
          <w:rFonts w:asciiTheme="minorHAnsi" w:hAnsiTheme="minorHAnsi"/>
          <w:sz w:val="20"/>
          <w:szCs w:val="20"/>
        </w:rPr>
        <w:t xml:space="preserve"> means the sums payable by you under any Contract for the Supply of Services and any Materials’</w:t>
      </w:r>
    </w:p>
    <w:p w14:paraId="734F89F0" w14:textId="1B307C78" w:rsidR="00DB7ED9" w:rsidRPr="00C618C2" w:rsidRDefault="00AB5150" w:rsidP="00F67F5D">
      <w:pPr>
        <w:jc w:val="both"/>
        <w:rPr>
          <w:rFonts w:asciiTheme="minorHAnsi" w:hAnsiTheme="minorHAnsi"/>
          <w:sz w:val="20"/>
          <w:szCs w:val="20"/>
        </w:rPr>
      </w:pPr>
      <w:r w:rsidRPr="00C618C2">
        <w:rPr>
          <w:rFonts w:asciiTheme="minorHAnsi" w:hAnsiTheme="minorHAnsi"/>
          <w:b/>
          <w:sz w:val="20"/>
          <w:szCs w:val="20"/>
        </w:rPr>
        <w:t>Materials</w:t>
      </w:r>
      <w:r w:rsidR="00DA6D74" w:rsidRPr="00C618C2">
        <w:rPr>
          <w:rFonts w:asciiTheme="minorHAnsi" w:hAnsiTheme="minorHAnsi"/>
          <w:sz w:val="20"/>
          <w:szCs w:val="20"/>
        </w:rPr>
        <w:t xml:space="preserve"> means any </w:t>
      </w:r>
      <w:r w:rsidRPr="00C618C2">
        <w:rPr>
          <w:rFonts w:asciiTheme="minorHAnsi" w:hAnsiTheme="minorHAnsi"/>
          <w:sz w:val="20"/>
          <w:szCs w:val="20"/>
        </w:rPr>
        <w:t>Materials</w:t>
      </w:r>
      <w:r w:rsidR="00DA6D74" w:rsidRPr="00C618C2">
        <w:rPr>
          <w:rFonts w:asciiTheme="minorHAnsi" w:hAnsiTheme="minorHAnsi"/>
          <w:sz w:val="20"/>
          <w:szCs w:val="20"/>
        </w:rPr>
        <w:t xml:space="preserve"> that we supply to you with the Services</w:t>
      </w:r>
      <w:r w:rsidR="005333D4" w:rsidRPr="00C618C2">
        <w:rPr>
          <w:rFonts w:asciiTheme="minorHAnsi" w:hAnsiTheme="minorHAnsi"/>
          <w:sz w:val="20"/>
          <w:szCs w:val="20"/>
        </w:rPr>
        <w:t>, including but not limited to double-glazed units</w:t>
      </w:r>
      <w:r w:rsidR="00DA6D74" w:rsidRPr="00C618C2">
        <w:rPr>
          <w:rFonts w:asciiTheme="minorHAnsi" w:hAnsiTheme="minorHAnsi"/>
          <w:sz w:val="20"/>
          <w:szCs w:val="20"/>
        </w:rPr>
        <w:t xml:space="preserve">, of the number and description as set out in the </w:t>
      </w:r>
      <w:r w:rsidR="005333D4" w:rsidRPr="00C618C2">
        <w:rPr>
          <w:rFonts w:asciiTheme="minorHAnsi" w:hAnsiTheme="minorHAnsi"/>
          <w:sz w:val="20"/>
          <w:szCs w:val="20"/>
        </w:rPr>
        <w:t>Quote</w:t>
      </w:r>
      <w:r w:rsidR="00DA6D74" w:rsidRPr="00C618C2">
        <w:rPr>
          <w:rFonts w:asciiTheme="minorHAnsi" w:hAnsiTheme="minorHAnsi"/>
          <w:sz w:val="20"/>
          <w:szCs w:val="20"/>
        </w:rPr>
        <w:t>;</w:t>
      </w:r>
    </w:p>
    <w:p w14:paraId="4D6BAADB" w14:textId="3B579B0A" w:rsidR="00DB7ED9" w:rsidRPr="00C618C2" w:rsidRDefault="00DA6D74" w:rsidP="00F67F5D">
      <w:pPr>
        <w:jc w:val="both"/>
        <w:rPr>
          <w:rFonts w:asciiTheme="minorHAnsi" w:hAnsiTheme="minorHAnsi"/>
          <w:sz w:val="20"/>
          <w:szCs w:val="20"/>
        </w:rPr>
      </w:pPr>
      <w:r w:rsidRPr="00C618C2">
        <w:rPr>
          <w:rFonts w:asciiTheme="minorHAnsi" w:hAnsiTheme="minorHAnsi"/>
          <w:b/>
          <w:sz w:val="20"/>
          <w:szCs w:val="20"/>
        </w:rPr>
        <w:t>Order</w:t>
      </w:r>
      <w:r w:rsidRPr="00C618C2">
        <w:rPr>
          <w:rFonts w:asciiTheme="minorHAnsi" w:hAnsiTheme="minorHAnsi"/>
          <w:sz w:val="20"/>
          <w:szCs w:val="20"/>
        </w:rPr>
        <w:t xml:space="preserve"> means the Customer's </w:t>
      </w:r>
      <w:r w:rsidR="005333D4" w:rsidRPr="00C618C2">
        <w:rPr>
          <w:rFonts w:asciiTheme="minorHAnsi" w:hAnsiTheme="minorHAnsi"/>
          <w:sz w:val="20"/>
          <w:szCs w:val="20"/>
        </w:rPr>
        <w:t>acceptance of any Quote in writing</w:t>
      </w:r>
      <w:r w:rsidR="002B6537" w:rsidRPr="00C618C2">
        <w:rPr>
          <w:rFonts w:asciiTheme="minorHAnsi" w:hAnsiTheme="minorHAnsi"/>
          <w:sz w:val="20"/>
          <w:szCs w:val="20"/>
        </w:rPr>
        <w:t xml:space="preserve"> or verbally</w:t>
      </w:r>
      <w:r w:rsidR="009B3BCE" w:rsidRPr="00C618C2">
        <w:rPr>
          <w:rFonts w:asciiTheme="minorHAnsi" w:hAnsiTheme="minorHAnsi"/>
          <w:sz w:val="20"/>
          <w:szCs w:val="20"/>
        </w:rPr>
        <w:t>, either in person or over the phone</w:t>
      </w:r>
      <w:r w:rsidRPr="00E90B1B">
        <w:rPr>
          <w:rFonts w:asciiTheme="minorHAnsi" w:hAnsiTheme="minorHAnsi"/>
          <w:sz w:val="20"/>
          <w:szCs w:val="20"/>
        </w:rPr>
        <w:t>;</w:t>
      </w:r>
    </w:p>
    <w:p w14:paraId="36867857" w14:textId="1475A719" w:rsidR="00DB7ED9" w:rsidRPr="00C618C2" w:rsidRDefault="00DA6D74" w:rsidP="00F67F5D">
      <w:pPr>
        <w:jc w:val="both"/>
        <w:rPr>
          <w:rFonts w:asciiTheme="minorHAnsi" w:hAnsiTheme="minorHAnsi"/>
          <w:sz w:val="20"/>
          <w:szCs w:val="20"/>
        </w:rPr>
      </w:pPr>
      <w:r w:rsidRPr="00C618C2">
        <w:rPr>
          <w:rFonts w:asciiTheme="minorHAnsi" w:hAnsiTheme="minorHAnsi"/>
          <w:b/>
          <w:sz w:val="20"/>
          <w:szCs w:val="20"/>
        </w:rPr>
        <w:t>Privacy Policy</w:t>
      </w:r>
      <w:r w:rsidRPr="00C618C2">
        <w:rPr>
          <w:rFonts w:asciiTheme="minorHAnsi" w:hAnsiTheme="minorHAnsi"/>
          <w:sz w:val="20"/>
          <w:szCs w:val="20"/>
        </w:rPr>
        <w:t xml:space="preserve"> means the </w:t>
      </w:r>
      <w:hyperlink r:id="rId9" w:history="1">
        <w:r w:rsidRPr="00C618C2">
          <w:rPr>
            <w:rStyle w:val="Hyperlink"/>
            <w:rFonts w:asciiTheme="minorHAnsi" w:hAnsiTheme="minorHAnsi"/>
            <w:sz w:val="20"/>
            <w:szCs w:val="20"/>
          </w:rPr>
          <w:t>terms</w:t>
        </w:r>
      </w:hyperlink>
      <w:r w:rsidRPr="00C618C2">
        <w:rPr>
          <w:rFonts w:asciiTheme="minorHAnsi" w:hAnsiTheme="minorHAnsi"/>
          <w:sz w:val="20"/>
          <w:szCs w:val="20"/>
        </w:rPr>
        <w:t xml:space="preserve"> which set out how we will deal with confidential and personal information received from you via the Website;</w:t>
      </w:r>
    </w:p>
    <w:p w14:paraId="1642AE14" w14:textId="6FBB56FF" w:rsidR="0067207F" w:rsidRPr="00C618C2" w:rsidRDefault="0067207F" w:rsidP="00F67F5D">
      <w:pPr>
        <w:jc w:val="both"/>
        <w:rPr>
          <w:rFonts w:asciiTheme="minorHAnsi" w:hAnsiTheme="minorHAnsi"/>
          <w:sz w:val="20"/>
          <w:szCs w:val="20"/>
        </w:rPr>
      </w:pPr>
      <w:r w:rsidRPr="00C618C2">
        <w:rPr>
          <w:rFonts w:asciiTheme="minorHAnsi" w:hAnsiTheme="minorHAnsi"/>
          <w:b/>
          <w:sz w:val="20"/>
          <w:szCs w:val="20"/>
        </w:rPr>
        <w:t>Quote</w:t>
      </w:r>
      <w:r w:rsidRPr="00C618C2">
        <w:rPr>
          <w:rFonts w:asciiTheme="minorHAnsi" w:hAnsiTheme="minorHAnsi"/>
          <w:sz w:val="20"/>
          <w:szCs w:val="20"/>
        </w:rPr>
        <w:t xml:space="preserve"> means an offer to supply Services and Materials to you in writing subject to these Terms;</w:t>
      </w:r>
    </w:p>
    <w:p w14:paraId="5FC360D8" w14:textId="61087C95" w:rsidR="00DB7ED9" w:rsidRPr="00C618C2" w:rsidRDefault="00DA6D74" w:rsidP="00F67F5D">
      <w:pPr>
        <w:jc w:val="both"/>
        <w:rPr>
          <w:rFonts w:asciiTheme="minorHAnsi" w:hAnsiTheme="minorHAnsi"/>
          <w:sz w:val="20"/>
          <w:szCs w:val="20"/>
        </w:rPr>
      </w:pPr>
      <w:r w:rsidRPr="00C618C2">
        <w:rPr>
          <w:rFonts w:asciiTheme="minorHAnsi" w:hAnsiTheme="minorHAnsi"/>
          <w:b/>
          <w:sz w:val="20"/>
          <w:szCs w:val="20"/>
        </w:rPr>
        <w:t>Services</w:t>
      </w:r>
      <w:r w:rsidRPr="00C618C2">
        <w:rPr>
          <w:rFonts w:asciiTheme="minorHAnsi" w:hAnsiTheme="minorHAnsi"/>
          <w:sz w:val="20"/>
          <w:szCs w:val="20"/>
        </w:rPr>
        <w:t xml:space="preserve"> means the services advertised on the Website, including any </w:t>
      </w:r>
      <w:r w:rsidR="00AB5150" w:rsidRPr="00C618C2">
        <w:rPr>
          <w:rFonts w:asciiTheme="minorHAnsi" w:hAnsiTheme="minorHAnsi"/>
          <w:sz w:val="20"/>
          <w:szCs w:val="20"/>
        </w:rPr>
        <w:t>Materials</w:t>
      </w:r>
      <w:r w:rsidRPr="00C618C2">
        <w:rPr>
          <w:rFonts w:asciiTheme="minorHAnsi" w:hAnsiTheme="minorHAnsi"/>
          <w:sz w:val="20"/>
          <w:szCs w:val="20"/>
        </w:rPr>
        <w:t xml:space="preserve">, of the number and description set out in the </w:t>
      </w:r>
      <w:r w:rsidR="005333D4" w:rsidRPr="00C618C2">
        <w:rPr>
          <w:rFonts w:asciiTheme="minorHAnsi" w:hAnsiTheme="minorHAnsi"/>
          <w:sz w:val="20"/>
          <w:szCs w:val="20"/>
        </w:rPr>
        <w:t>Quote</w:t>
      </w:r>
      <w:r w:rsidRPr="00C618C2">
        <w:rPr>
          <w:rFonts w:asciiTheme="minorHAnsi" w:hAnsiTheme="minorHAnsi"/>
          <w:sz w:val="20"/>
          <w:szCs w:val="20"/>
        </w:rPr>
        <w:t>;</w:t>
      </w:r>
    </w:p>
    <w:p w14:paraId="656723FF" w14:textId="110ACD08" w:rsidR="00DB7ED9" w:rsidRPr="00C618C2" w:rsidRDefault="00DA6D74" w:rsidP="005333D4">
      <w:pPr>
        <w:widowControl/>
        <w:suppressAutoHyphens w:val="0"/>
        <w:spacing w:after="0"/>
        <w:rPr>
          <w:rFonts w:asciiTheme="minorHAnsi" w:hAnsiTheme="minorHAnsi"/>
          <w:sz w:val="20"/>
          <w:szCs w:val="20"/>
        </w:rPr>
      </w:pPr>
      <w:r w:rsidRPr="00C618C2">
        <w:rPr>
          <w:rFonts w:asciiTheme="minorHAnsi" w:hAnsiTheme="minorHAnsi"/>
          <w:b/>
          <w:sz w:val="20"/>
          <w:szCs w:val="20"/>
        </w:rPr>
        <w:t>Website</w:t>
      </w:r>
      <w:r w:rsidRPr="00C618C2">
        <w:rPr>
          <w:rFonts w:asciiTheme="minorHAnsi" w:hAnsiTheme="minorHAnsi"/>
          <w:sz w:val="20"/>
          <w:szCs w:val="20"/>
        </w:rPr>
        <w:t xml:space="preserve"> means our website </w:t>
      </w:r>
      <w:hyperlink r:id="rId10" w:history="1">
        <w:r w:rsidR="005333D4" w:rsidRPr="00C618C2">
          <w:rPr>
            <w:rStyle w:val="Hyperlink"/>
            <w:rFonts w:asciiTheme="minorHAnsi" w:hAnsiTheme="minorHAnsi"/>
            <w:sz w:val="20"/>
            <w:szCs w:val="20"/>
          </w:rPr>
          <w:t>https://www.wedowindows.co.uk/</w:t>
        </w:r>
      </w:hyperlink>
      <w:r w:rsidR="005333D4" w:rsidRPr="00C618C2">
        <w:rPr>
          <w:rFonts w:asciiTheme="minorHAnsi" w:hAnsiTheme="minorHAnsi"/>
          <w:color w:val="auto"/>
          <w:sz w:val="20"/>
          <w:szCs w:val="20"/>
        </w:rPr>
        <w:t xml:space="preserve"> </w:t>
      </w:r>
      <w:r w:rsidRPr="00C618C2">
        <w:rPr>
          <w:rFonts w:asciiTheme="minorHAnsi" w:hAnsiTheme="minorHAnsi"/>
          <w:sz w:val="20"/>
          <w:szCs w:val="20"/>
        </w:rPr>
        <w:t>on which the Services are advertised.</w:t>
      </w:r>
    </w:p>
    <w:p w14:paraId="66685351" w14:textId="77777777" w:rsidR="005333D4" w:rsidRPr="00C618C2" w:rsidRDefault="005333D4" w:rsidP="005333D4">
      <w:pPr>
        <w:widowControl/>
        <w:suppressAutoHyphens w:val="0"/>
        <w:spacing w:after="0"/>
        <w:rPr>
          <w:rFonts w:asciiTheme="minorHAnsi" w:hAnsiTheme="minorHAnsi"/>
          <w:color w:val="auto"/>
          <w:sz w:val="20"/>
          <w:szCs w:val="20"/>
        </w:rPr>
      </w:pPr>
    </w:p>
    <w:p w14:paraId="40DCCC32" w14:textId="77777777" w:rsidR="00DB7ED9" w:rsidRPr="00C618C2" w:rsidRDefault="00DA6D74" w:rsidP="00F67F5D">
      <w:pPr>
        <w:pStyle w:val="ListParagraph"/>
        <w:numPr>
          <w:ilvl w:val="0"/>
          <w:numId w:val="37"/>
        </w:numPr>
        <w:ind w:left="709" w:hanging="709"/>
        <w:jc w:val="both"/>
        <w:rPr>
          <w:rFonts w:asciiTheme="minorHAnsi" w:hAnsiTheme="minorHAnsi"/>
          <w:b/>
          <w:sz w:val="20"/>
          <w:szCs w:val="20"/>
        </w:rPr>
      </w:pPr>
      <w:r w:rsidRPr="00C618C2">
        <w:rPr>
          <w:rFonts w:asciiTheme="minorHAnsi" w:hAnsiTheme="minorHAnsi"/>
          <w:b/>
          <w:sz w:val="20"/>
          <w:szCs w:val="20"/>
        </w:rPr>
        <w:t>Services</w:t>
      </w:r>
    </w:p>
    <w:p w14:paraId="71927CD8" w14:textId="77777777" w:rsidR="00B6516E" w:rsidRPr="00C618C2" w:rsidRDefault="00B6516E" w:rsidP="00F67F5D">
      <w:pPr>
        <w:pStyle w:val="ListParagraph"/>
        <w:jc w:val="both"/>
        <w:rPr>
          <w:rFonts w:asciiTheme="minorHAnsi" w:hAnsiTheme="minorHAnsi"/>
          <w:b/>
          <w:sz w:val="20"/>
          <w:szCs w:val="20"/>
        </w:rPr>
      </w:pPr>
    </w:p>
    <w:p w14:paraId="1BCC4CC7" w14:textId="51583F8D" w:rsidR="00B6516E" w:rsidRPr="00C618C2" w:rsidRDefault="00B6516E" w:rsidP="00F67F5D">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Our</w:t>
      </w:r>
      <w:r w:rsidR="00DA6D74" w:rsidRPr="00C618C2">
        <w:rPr>
          <w:rFonts w:asciiTheme="minorHAnsi" w:hAnsiTheme="minorHAnsi"/>
          <w:sz w:val="20"/>
          <w:szCs w:val="20"/>
        </w:rPr>
        <w:t xml:space="preserve"> </w:t>
      </w:r>
      <w:r w:rsidR="005E7E0F" w:rsidRPr="00C618C2">
        <w:rPr>
          <w:rFonts w:asciiTheme="minorHAnsi" w:hAnsiTheme="minorHAnsi"/>
          <w:sz w:val="20"/>
          <w:szCs w:val="20"/>
        </w:rPr>
        <w:t xml:space="preserve">range of </w:t>
      </w:r>
      <w:r w:rsidR="00DA6D74" w:rsidRPr="00C618C2">
        <w:rPr>
          <w:rFonts w:asciiTheme="minorHAnsi" w:hAnsiTheme="minorHAnsi"/>
          <w:sz w:val="20"/>
          <w:szCs w:val="20"/>
        </w:rPr>
        <w:t xml:space="preserve">Services </w:t>
      </w:r>
      <w:r w:rsidR="005E7E0F" w:rsidRPr="00C618C2">
        <w:rPr>
          <w:rFonts w:asciiTheme="minorHAnsi" w:hAnsiTheme="minorHAnsi"/>
          <w:sz w:val="20"/>
          <w:szCs w:val="20"/>
        </w:rPr>
        <w:t>is</w:t>
      </w:r>
      <w:r w:rsidRPr="00C618C2">
        <w:rPr>
          <w:rFonts w:asciiTheme="minorHAnsi" w:hAnsiTheme="minorHAnsi"/>
          <w:sz w:val="20"/>
          <w:szCs w:val="20"/>
        </w:rPr>
        <w:t xml:space="preserve"> detailed</w:t>
      </w:r>
      <w:r w:rsidR="0069001C" w:rsidRPr="00C618C2">
        <w:rPr>
          <w:rFonts w:asciiTheme="minorHAnsi" w:hAnsiTheme="minorHAnsi"/>
          <w:sz w:val="20"/>
          <w:szCs w:val="20"/>
        </w:rPr>
        <w:t xml:space="preserve"> on our Website</w:t>
      </w:r>
      <w:r w:rsidR="00DA6D74" w:rsidRPr="00C618C2">
        <w:rPr>
          <w:rFonts w:asciiTheme="minorHAnsi" w:hAnsiTheme="minorHAnsi"/>
          <w:sz w:val="20"/>
          <w:szCs w:val="20"/>
        </w:rPr>
        <w:t xml:space="preserve">. Any description is for illustrative purposes only and there may be small discrepancies in the size and colour of any </w:t>
      </w:r>
      <w:r w:rsidR="005333D4" w:rsidRPr="00C618C2">
        <w:rPr>
          <w:rFonts w:asciiTheme="minorHAnsi" w:hAnsiTheme="minorHAnsi"/>
          <w:sz w:val="20"/>
          <w:szCs w:val="20"/>
        </w:rPr>
        <w:t>Materials</w:t>
      </w:r>
      <w:r w:rsidR="00DA6D74" w:rsidRPr="00C618C2">
        <w:rPr>
          <w:rFonts w:asciiTheme="minorHAnsi" w:hAnsiTheme="minorHAnsi"/>
          <w:sz w:val="20"/>
          <w:szCs w:val="20"/>
        </w:rPr>
        <w:t xml:space="preserve"> supplied.</w:t>
      </w:r>
    </w:p>
    <w:p w14:paraId="07AA2DC3" w14:textId="77777777" w:rsidR="00B6516E" w:rsidRPr="00C618C2" w:rsidRDefault="00B6516E" w:rsidP="00F67F5D">
      <w:pPr>
        <w:pStyle w:val="ListParagraph"/>
        <w:jc w:val="both"/>
        <w:rPr>
          <w:rFonts w:asciiTheme="minorHAnsi" w:hAnsiTheme="minorHAnsi"/>
          <w:sz w:val="20"/>
          <w:szCs w:val="20"/>
        </w:rPr>
      </w:pPr>
    </w:p>
    <w:p w14:paraId="26AA3F8C" w14:textId="69A4100D" w:rsidR="00B6516E" w:rsidRPr="00C618C2" w:rsidRDefault="005333D4" w:rsidP="00F67F5D">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As specifications for</w:t>
      </w:r>
      <w:r w:rsidR="00DA6D74" w:rsidRPr="00C618C2">
        <w:rPr>
          <w:rFonts w:asciiTheme="minorHAnsi" w:hAnsiTheme="minorHAnsi"/>
          <w:sz w:val="20"/>
          <w:szCs w:val="20"/>
        </w:rPr>
        <w:t xml:space="preserve"> Services and any </w:t>
      </w:r>
      <w:r w:rsidR="00AB5150" w:rsidRPr="00C618C2">
        <w:rPr>
          <w:rFonts w:asciiTheme="minorHAnsi" w:hAnsiTheme="minorHAnsi"/>
          <w:sz w:val="20"/>
          <w:szCs w:val="20"/>
        </w:rPr>
        <w:t>Materials</w:t>
      </w:r>
      <w:r w:rsidRPr="00C618C2">
        <w:rPr>
          <w:rFonts w:asciiTheme="minorHAnsi" w:hAnsiTheme="minorHAnsi"/>
          <w:sz w:val="20"/>
          <w:szCs w:val="20"/>
        </w:rPr>
        <w:t xml:space="preserve"> we provide to you are</w:t>
      </w:r>
      <w:r w:rsidR="00DA6D74" w:rsidRPr="00C618C2">
        <w:rPr>
          <w:rFonts w:asciiTheme="minorHAnsi" w:hAnsiTheme="minorHAnsi"/>
          <w:sz w:val="20"/>
          <w:szCs w:val="20"/>
        </w:rPr>
        <w:t xml:space="preserve"> made to your special requirements, it is your responsibility to ensure that any information or specification you provide is accurate.</w:t>
      </w:r>
    </w:p>
    <w:p w14:paraId="6C54B00E" w14:textId="77777777" w:rsidR="00B6516E" w:rsidRPr="00C618C2" w:rsidRDefault="00B6516E" w:rsidP="00F67F5D">
      <w:pPr>
        <w:pStyle w:val="ListParagraph"/>
        <w:jc w:val="both"/>
        <w:rPr>
          <w:rFonts w:asciiTheme="minorHAnsi" w:hAnsiTheme="minorHAnsi"/>
          <w:sz w:val="20"/>
          <w:szCs w:val="20"/>
        </w:rPr>
      </w:pPr>
    </w:p>
    <w:p w14:paraId="07F2ECE5" w14:textId="77777777" w:rsidR="00B6516E" w:rsidRPr="00C618C2" w:rsidRDefault="00DA6D74" w:rsidP="00F67F5D">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All Services which appear on the Website are subject to availability.</w:t>
      </w:r>
    </w:p>
    <w:p w14:paraId="0D76BE93" w14:textId="77777777" w:rsidR="00B6516E" w:rsidRPr="00C618C2" w:rsidRDefault="00B6516E" w:rsidP="00F67F5D">
      <w:pPr>
        <w:pStyle w:val="ListParagraph"/>
        <w:jc w:val="both"/>
        <w:rPr>
          <w:rFonts w:asciiTheme="minorHAnsi" w:hAnsiTheme="minorHAnsi"/>
          <w:sz w:val="20"/>
          <w:szCs w:val="20"/>
        </w:rPr>
      </w:pPr>
    </w:p>
    <w:p w14:paraId="67CB85CE" w14:textId="05810EBE" w:rsidR="00053061" w:rsidRPr="00C618C2" w:rsidRDefault="00DA6D74" w:rsidP="00F67F5D">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We can make changes to the Services which are necessary to comply with any applicable law or safety requirement. We will notify you of these changes.</w:t>
      </w:r>
    </w:p>
    <w:p w14:paraId="1B317D33" w14:textId="77777777" w:rsidR="00B6516E" w:rsidRPr="00C618C2" w:rsidRDefault="00B6516E" w:rsidP="00F67F5D">
      <w:pPr>
        <w:pStyle w:val="ListParagraph"/>
        <w:jc w:val="both"/>
        <w:rPr>
          <w:rFonts w:asciiTheme="minorHAnsi" w:hAnsiTheme="minorHAnsi"/>
          <w:sz w:val="20"/>
          <w:szCs w:val="20"/>
        </w:rPr>
      </w:pPr>
    </w:p>
    <w:p w14:paraId="549CD143" w14:textId="73E5F035" w:rsidR="00DB7ED9" w:rsidRPr="00C618C2" w:rsidRDefault="004C13C9" w:rsidP="00F67F5D">
      <w:pPr>
        <w:pStyle w:val="ListParagraph"/>
        <w:numPr>
          <w:ilvl w:val="0"/>
          <w:numId w:val="37"/>
        </w:numPr>
        <w:ind w:left="709" w:hanging="709"/>
        <w:jc w:val="both"/>
        <w:rPr>
          <w:rFonts w:asciiTheme="minorHAnsi" w:hAnsiTheme="minorHAnsi"/>
          <w:b/>
          <w:sz w:val="20"/>
          <w:szCs w:val="20"/>
        </w:rPr>
      </w:pPr>
      <w:r w:rsidRPr="00C618C2">
        <w:rPr>
          <w:rFonts w:asciiTheme="minorHAnsi" w:hAnsiTheme="minorHAnsi"/>
          <w:b/>
          <w:sz w:val="20"/>
          <w:szCs w:val="20"/>
        </w:rPr>
        <w:t>Customer</w:t>
      </w:r>
      <w:r w:rsidR="00DA6D74" w:rsidRPr="00C618C2">
        <w:rPr>
          <w:rFonts w:asciiTheme="minorHAnsi" w:hAnsiTheme="minorHAnsi"/>
          <w:b/>
          <w:sz w:val="20"/>
          <w:szCs w:val="20"/>
        </w:rPr>
        <w:t xml:space="preserve"> responsibilities</w:t>
      </w:r>
    </w:p>
    <w:p w14:paraId="1F14D8F9" w14:textId="77777777" w:rsidR="00B6516E" w:rsidRPr="00C618C2" w:rsidRDefault="00B6516E" w:rsidP="00F67F5D">
      <w:pPr>
        <w:pStyle w:val="ListParagraph"/>
        <w:jc w:val="both"/>
        <w:rPr>
          <w:rFonts w:asciiTheme="minorHAnsi" w:hAnsiTheme="minorHAnsi"/>
          <w:b/>
          <w:sz w:val="20"/>
          <w:szCs w:val="20"/>
        </w:rPr>
      </w:pPr>
    </w:p>
    <w:p w14:paraId="7DD495EE" w14:textId="2DBF905D" w:rsidR="00DB7ED9" w:rsidRPr="00C618C2" w:rsidRDefault="00DA6D74" w:rsidP="00F67F5D">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You must co-operate with us in all matters relating to the Services, provide us and our authorised employees and representatives with access to any premises under your control as required, provide us with all information required to perform the Services and obtain any necessary licences and consents (unless otherwise agreed).</w:t>
      </w:r>
    </w:p>
    <w:p w14:paraId="5F88C49E" w14:textId="77777777" w:rsidR="00B6516E" w:rsidRPr="00C618C2" w:rsidRDefault="00B6516E" w:rsidP="00F67F5D">
      <w:pPr>
        <w:pStyle w:val="ListParagraph"/>
        <w:jc w:val="both"/>
        <w:rPr>
          <w:rFonts w:asciiTheme="minorHAnsi" w:hAnsiTheme="minorHAnsi"/>
          <w:sz w:val="20"/>
          <w:szCs w:val="20"/>
        </w:rPr>
      </w:pPr>
    </w:p>
    <w:p w14:paraId="1CEBD6AA" w14:textId="77777777" w:rsidR="00B6516E" w:rsidRPr="00C618C2" w:rsidRDefault="00DA6D74" w:rsidP="00F67F5D">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Failure to comply with the above is a Customer default which entitles us to suspend performance of the Services until you remedy it or if you fail to remedy it following our request, we can terminate the Contract with immediate effect on written notice to you.</w:t>
      </w:r>
    </w:p>
    <w:p w14:paraId="1E96F580" w14:textId="77777777" w:rsidR="00D93535" w:rsidRPr="00C618C2" w:rsidRDefault="00D93535" w:rsidP="00F67F5D">
      <w:pPr>
        <w:pStyle w:val="ListParagraph"/>
        <w:jc w:val="both"/>
        <w:rPr>
          <w:rFonts w:asciiTheme="minorHAnsi" w:hAnsiTheme="minorHAnsi"/>
          <w:sz w:val="20"/>
          <w:szCs w:val="20"/>
        </w:rPr>
      </w:pPr>
    </w:p>
    <w:p w14:paraId="2054FCC1" w14:textId="14FD535C" w:rsidR="00D93535" w:rsidRPr="00C618C2" w:rsidRDefault="005333D4" w:rsidP="00F67F5D">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lastRenderedPageBreak/>
        <w:t>Where applicable y</w:t>
      </w:r>
      <w:r w:rsidR="00D93535" w:rsidRPr="00C618C2">
        <w:rPr>
          <w:rFonts w:asciiTheme="minorHAnsi" w:hAnsiTheme="minorHAnsi"/>
          <w:sz w:val="20"/>
          <w:szCs w:val="20"/>
        </w:rPr>
        <w:t xml:space="preserve">ou must </w:t>
      </w:r>
      <w:r w:rsidRPr="00C618C2">
        <w:rPr>
          <w:rFonts w:asciiTheme="minorHAnsi" w:hAnsiTheme="minorHAnsi"/>
          <w:sz w:val="20"/>
          <w:szCs w:val="20"/>
        </w:rPr>
        <w:t>consult the owner of your property in regard to the Services</w:t>
      </w:r>
      <w:r w:rsidR="00D93535" w:rsidRPr="00C618C2">
        <w:rPr>
          <w:rFonts w:asciiTheme="minorHAnsi" w:hAnsiTheme="minorHAnsi"/>
          <w:sz w:val="20"/>
          <w:szCs w:val="20"/>
        </w:rPr>
        <w:t xml:space="preserve"> and gain consent before ordering the Services. This includes sharing details of the proposed</w:t>
      </w:r>
      <w:r w:rsidRPr="00C618C2">
        <w:rPr>
          <w:rFonts w:asciiTheme="minorHAnsi" w:hAnsiTheme="minorHAnsi"/>
          <w:sz w:val="20"/>
          <w:szCs w:val="20"/>
        </w:rPr>
        <w:t xml:space="preserve"> materials to be used.</w:t>
      </w:r>
      <w:r w:rsidR="00D93535" w:rsidRPr="00C618C2">
        <w:rPr>
          <w:rFonts w:asciiTheme="minorHAnsi" w:hAnsiTheme="minorHAnsi"/>
          <w:sz w:val="20"/>
          <w:szCs w:val="20"/>
        </w:rPr>
        <w:t xml:space="preserve"> </w:t>
      </w:r>
    </w:p>
    <w:p w14:paraId="6CB8C900" w14:textId="77777777" w:rsidR="004C13C9" w:rsidRPr="00C618C2" w:rsidRDefault="004C13C9" w:rsidP="00F67F5D">
      <w:pPr>
        <w:pStyle w:val="ListParagraph"/>
        <w:jc w:val="both"/>
        <w:rPr>
          <w:rFonts w:asciiTheme="minorHAnsi" w:hAnsiTheme="minorHAnsi"/>
          <w:sz w:val="20"/>
          <w:szCs w:val="20"/>
        </w:rPr>
      </w:pPr>
    </w:p>
    <w:p w14:paraId="1CFE8ECB" w14:textId="03035024" w:rsidR="004C13C9" w:rsidRPr="00C618C2" w:rsidRDefault="004C13C9" w:rsidP="00F67F5D">
      <w:pPr>
        <w:pStyle w:val="ListParagraph"/>
        <w:numPr>
          <w:ilvl w:val="1"/>
          <w:numId w:val="37"/>
        </w:numPr>
        <w:ind w:hanging="720"/>
        <w:jc w:val="both"/>
        <w:rPr>
          <w:rFonts w:asciiTheme="minorHAnsi" w:hAnsiTheme="minorHAnsi"/>
          <w:sz w:val="20"/>
          <w:szCs w:val="20"/>
        </w:rPr>
      </w:pPr>
      <w:bookmarkStart w:id="1" w:name="_Ref11332907"/>
      <w:r w:rsidRPr="00C618C2">
        <w:rPr>
          <w:rFonts w:asciiTheme="minorHAnsi" w:hAnsiTheme="minorHAnsi"/>
          <w:sz w:val="20"/>
          <w:szCs w:val="20"/>
        </w:rPr>
        <w:t>It is your sole responsibility to inform us of:</w:t>
      </w:r>
      <w:bookmarkEnd w:id="1"/>
    </w:p>
    <w:p w14:paraId="21AF0D16" w14:textId="77777777" w:rsidR="004C13C9" w:rsidRPr="00C618C2" w:rsidRDefault="004C13C9" w:rsidP="00F67F5D">
      <w:pPr>
        <w:pStyle w:val="ListParagraph"/>
        <w:jc w:val="both"/>
        <w:rPr>
          <w:rFonts w:asciiTheme="minorHAnsi" w:hAnsiTheme="minorHAnsi"/>
          <w:sz w:val="20"/>
          <w:szCs w:val="20"/>
        </w:rPr>
      </w:pPr>
    </w:p>
    <w:p w14:paraId="1074D90F" w14:textId="5229ABCB" w:rsidR="004C13C9" w:rsidRPr="00C618C2" w:rsidRDefault="004C13C9" w:rsidP="00F67F5D">
      <w:pPr>
        <w:pStyle w:val="ListParagraph"/>
        <w:numPr>
          <w:ilvl w:val="1"/>
          <w:numId w:val="13"/>
        </w:numPr>
        <w:jc w:val="both"/>
        <w:rPr>
          <w:rFonts w:asciiTheme="minorHAnsi" w:hAnsiTheme="minorHAnsi"/>
          <w:sz w:val="20"/>
          <w:szCs w:val="20"/>
        </w:rPr>
      </w:pPr>
      <w:r w:rsidRPr="00C618C2">
        <w:rPr>
          <w:rFonts w:asciiTheme="minorHAnsi" w:hAnsiTheme="minorHAnsi"/>
          <w:sz w:val="20"/>
          <w:szCs w:val="20"/>
        </w:rPr>
        <w:t xml:space="preserve">Any legal obligations or permission that may be relevant to carrying out the </w:t>
      </w:r>
      <w:r w:rsidR="005333D4" w:rsidRPr="00C618C2">
        <w:rPr>
          <w:rFonts w:asciiTheme="minorHAnsi" w:hAnsiTheme="minorHAnsi"/>
          <w:sz w:val="20"/>
          <w:szCs w:val="20"/>
        </w:rPr>
        <w:t>S</w:t>
      </w:r>
      <w:r w:rsidRPr="00C618C2">
        <w:rPr>
          <w:rFonts w:asciiTheme="minorHAnsi" w:hAnsiTheme="minorHAnsi"/>
          <w:sz w:val="20"/>
          <w:szCs w:val="20"/>
        </w:rPr>
        <w:t>ervices including but not limited to bylaws and planning permission if required; and</w:t>
      </w:r>
    </w:p>
    <w:p w14:paraId="6DB7D3FC" w14:textId="77777777" w:rsidR="004C13C9" w:rsidRPr="00C618C2" w:rsidRDefault="004C13C9" w:rsidP="00F67F5D">
      <w:pPr>
        <w:pStyle w:val="ListParagraph"/>
        <w:ind w:left="1440"/>
        <w:jc w:val="both"/>
        <w:rPr>
          <w:rFonts w:asciiTheme="minorHAnsi" w:hAnsiTheme="minorHAnsi"/>
          <w:sz w:val="20"/>
          <w:szCs w:val="20"/>
        </w:rPr>
      </w:pPr>
    </w:p>
    <w:p w14:paraId="6DF34A1F" w14:textId="78C56DA9" w:rsidR="004C13C9" w:rsidRPr="00C618C2" w:rsidRDefault="004C13C9" w:rsidP="00F67F5D">
      <w:pPr>
        <w:pStyle w:val="ListParagraph"/>
        <w:numPr>
          <w:ilvl w:val="1"/>
          <w:numId w:val="13"/>
        </w:numPr>
        <w:jc w:val="both"/>
        <w:rPr>
          <w:rFonts w:asciiTheme="minorHAnsi" w:hAnsiTheme="minorHAnsi"/>
          <w:sz w:val="20"/>
          <w:szCs w:val="20"/>
        </w:rPr>
      </w:pPr>
      <w:r w:rsidRPr="00C618C2">
        <w:rPr>
          <w:rFonts w:asciiTheme="minorHAnsi" w:hAnsiTheme="minorHAnsi"/>
          <w:sz w:val="20"/>
          <w:szCs w:val="20"/>
        </w:rPr>
        <w:t xml:space="preserve">Any </w:t>
      </w:r>
      <w:r w:rsidR="005333D4" w:rsidRPr="00C618C2">
        <w:rPr>
          <w:rFonts w:asciiTheme="minorHAnsi" w:hAnsiTheme="minorHAnsi"/>
          <w:sz w:val="20"/>
          <w:szCs w:val="20"/>
        </w:rPr>
        <w:t>hazards</w:t>
      </w:r>
      <w:r w:rsidRPr="00C618C2">
        <w:rPr>
          <w:rFonts w:asciiTheme="minorHAnsi" w:hAnsiTheme="minorHAnsi"/>
          <w:sz w:val="20"/>
          <w:szCs w:val="20"/>
        </w:rPr>
        <w:t xml:space="preserve"> which we might come across whilst performing the Services.</w:t>
      </w:r>
    </w:p>
    <w:p w14:paraId="296F78C8" w14:textId="77777777" w:rsidR="004C13C9" w:rsidRPr="00C618C2" w:rsidRDefault="004C13C9" w:rsidP="00F67F5D">
      <w:pPr>
        <w:pStyle w:val="ListParagraph"/>
        <w:jc w:val="both"/>
        <w:rPr>
          <w:rFonts w:asciiTheme="minorHAnsi" w:eastAsia="Times New Roman" w:hAnsiTheme="minorHAnsi" w:cs="Arial"/>
          <w:color w:val="222222"/>
          <w:sz w:val="20"/>
          <w:szCs w:val="20"/>
          <w:lang w:eastAsia="en-US"/>
        </w:rPr>
      </w:pPr>
    </w:p>
    <w:p w14:paraId="13E38961" w14:textId="7FC63254" w:rsidR="004C13C9" w:rsidRPr="00C618C2" w:rsidRDefault="004C13C9" w:rsidP="00F67F5D">
      <w:pPr>
        <w:pStyle w:val="ListParagraph"/>
        <w:numPr>
          <w:ilvl w:val="1"/>
          <w:numId w:val="37"/>
        </w:numPr>
        <w:ind w:hanging="720"/>
        <w:jc w:val="both"/>
        <w:rPr>
          <w:rFonts w:asciiTheme="minorHAnsi" w:hAnsiTheme="minorHAnsi"/>
          <w:sz w:val="20"/>
          <w:szCs w:val="20"/>
        </w:rPr>
      </w:pPr>
      <w:r w:rsidRPr="00C618C2">
        <w:rPr>
          <w:rFonts w:asciiTheme="minorHAnsi" w:eastAsia="Times New Roman" w:hAnsiTheme="minorHAnsi" w:cs="Arial"/>
          <w:color w:val="222222"/>
          <w:sz w:val="20"/>
          <w:szCs w:val="20"/>
          <w:lang w:eastAsia="en-US"/>
        </w:rPr>
        <w:t xml:space="preserve">If you have not informed us of any of the considerations mentioned in Clause </w:t>
      </w:r>
      <w:r w:rsidRPr="00C618C2">
        <w:rPr>
          <w:rFonts w:asciiTheme="minorHAnsi" w:eastAsia="Times New Roman" w:hAnsiTheme="minorHAnsi" w:cs="Arial"/>
          <w:color w:val="222222"/>
          <w:sz w:val="20"/>
          <w:szCs w:val="20"/>
          <w:lang w:eastAsia="en-US"/>
        </w:rPr>
        <w:fldChar w:fldCharType="begin"/>
      </w:r>
      <w:r w:rsidRPr="00C618C2">
        <w:rPr>
          <w:rFonts w:asciiTheme="minorHAnsi" w:eastAsia="Times New Roman" w:hAnsiTheme="minorHAnsi" w:cs="Arial"/>
          <w:color w:val="222222"/>
          <w:sz w:val="20"/>
          <w:szCs w:val="20"/>
          <w:lang w:eastAsia="en-US"/>
        </w:rPr>
        <w:instrText xml:space="preserve"> REF _Ref11332907 \r \h </w:instrText>
      </w:r>
      <w:r w:rsidR="005C1119" w:rsidRPr="00C618C2">
        <w:rPr>
          <w:rFonts w:asciiTheme="minorHAnsi" w:eastAsia="Times New Roman" w:hAnsiTheme="minorHAnsi" w:cs="Arial"/>
          <w:color w:val="222222"/>
          <w:sz w:val="20"/>
          <w:szCs w:val="20"/>
          <w:lang w:eastAsia="en-US"/>
        </w:rPr>
        <w:instrText xml:space="preserve"> \* MERGEFORMAT </w:instrText>
      </w:r>
      <w:r w:rsidRPr="00C618C2">
        <w:rPr>
          <w:rFonts w:asciiTheme="minorHAnsi" w:eastAsia="Times New Roman" w:hAnsiTheme="minorHAnsi" w:cs="Arial"/>
          <w:color w:val="222222"/>
          <w:sz w:val="20"/>
          <w:szCs w:val="20"/>
          <w:lang w:eastAsia="en-US"/>
        </w:rPr>
      </w:r>
      <w:r w:rsidRPr="00C618C2">
        <w:rPr>
          <w:rFonts w:asciiTheme="minorHAnsi" w:eastAsia="Times New Roman" w:hAnsiTheme="minorHAnsi" w:cs="Arial"/>
          <w:color w:val="222222"/>
          <w:sz w:val="20"/>
          <w:szCs w:val="20"/>
          <w:lang w:eastAsia="en-US"/>
        </w:rPr>
        <w:fldChar w:fldCharType="separate"/>
      </w:r>
      <w:r w:rsidR="0069001C" w:rsidRPr="00C618C2">
        <w:rPr>
          <w:rFonts w:asciiTheme="minorHAnsi" w:eastAsia="Times New Roman" w:hAnsiTheme="minorHAnsi" w:cs="Arial"/>
          <w:color w:val="222222"/>
          <w:sz w:val="20"/>
          <w:szCs w:val="20"/>
          <w:lang w:eastAsia="en-US"/>
        </w:rPr>
        <w:t>5.4</w:t>
      </w:r>
      <w:r w:rsidRPr="00C618C2">
        <w:rPr>
          <w:rFonts w:asciiTheme="minorHAnsi" w:eastAsia="Times New Roman" w:hAnsiTheme="minorHAnsi" w:cs="Arial"/>
          <w:color w:val="222222"/>
          <w:sz w:val="20"/>
          <w:szCs w:val="20"/>
          <w:lang w:eastAsia="en-US"/>
        </w:rPr>
        <w:fldChar w:fldCharType="end"/>
      </w:r>
      <w:r w:rsidRPr="00C618C2">
        <w:rPr>
          <w:rFonts w:asciiTheme="minorHAnsi" w:eastAsia="Times New Roman" w:hAnsiTheme="minorHAnsi" w:cs="Arial"/>
          <w:color w:val="222222"/>
          <w:sz w:val="20"/>
          <w:szCs w:val="20"/>
          <w:lang w:eastAsia="en-US"/>
        </w:rPr>
        <w:t xml:space="preserve"> above prior to commencement of delivery of the Services, we accept no responsibility </w:t>
      </w:r>
      <w:r w:rsidR="005C1119" w:rsidRPr="00C618C2">
        <w:rPr>
          <w:rFonts w:asciiTheme="minorHAnsi" w:eastAsia="Times New Roman" w:hAnsiTheme="minorHAnsi" w:cs="Arial"/>
          <w:color w:val="222222"/>
          <w:sz w:val="20"/>
          <w:szCs w:val="20"/>
          <w:lang w:eastAsia="en-US"/>
        </w:rPr>
        <w:t>for any issues that may arise due to either contraventions of planning or other legal obligations.</w:t>
      </w:r>
    </w:p>
    <w:p w14:paraId="77713600" w14:textId="77777777" w:rsidR="00B6516E" w:rsidRPr="00C618C2" w:rsidRDefault="00B6516E" w:rsidP="00F67F5D">
      <w:pPr>
        <w:pStyle w:val="ListParagraph"/>
        <w:jc w:val="both"/>
        <w:rPr>
          <w:rFonts w:asciiTheme="minorHAnsi" w:hAnsiTheme="minorHAnsi"/>
          <w:sz w:val="20"/>
          <w:szCs w:val="20"/>
        </w:rPr>
      </w:pPr>
    </w:p>
    <w:p w14:paraId="4D319F8D" w14:textId="77777777" w:rsidR="00DB7ED9" w:rsidRPr="00C618C2" w:rsidRDefault="00DA6D74" w:rsidP="00F67F5D">
      <w:pPr>
        <w:pStyle w:val="ListParagraph"/>
        <w:numPr>
          <w:ilvl w:val="0"/>
          <w:numId w:val="37"/>
        </w:numPr>
        <w:ind w:left="709" w:hanging="709"/>
        <w:jc w:val="both"/>
        <w:rPr>
          <w:rFonts w:asciiTheme="minorHAnsi" w:hAnsiTheme="minorHAnsi"/>
          <w:b/>
          <w:sz w:val="20"/>
          <w:szCs w:val="20"/>
        </w:rPr>
      </w:pPr>
      <w:r w:rsidRPr="00C618C2">
        <w:rPr>
          <w:rFonts w:asciiTheme="minorHAnsi" w:hAnsiTheme="minorHAnsi"/>
          <w:b/>
          <w:sz w:val="20"/>
          <w:szCs w:val="20"/>
        </w:rPr>
        <w:t>Personal information</w:t>
      </w:r>
    </w:p>
    <w:p w14:paraId="03C2C050" w14:textId="77777777" w:rsidR="00B6516E" w:rsidRPr="00C618C2" w:rsidRDefault="00B6516E" w:rsidP="00F67F5D">
      <w:pPr>
        <w:pStyle w:val="ListParagraph"/>
        <w:jc w:val="both"/>
        <w:rPr>
          <w:rFonts w:asciiTheme="minorHAnsi" w:hAnsiTheme="minorHAnsi"/>
          <w:b/>
          <w:sz w:val="20"/>
          <w:szCs w:val="20"/>
        </w:rPr>
      </w:pPr>
    </w:p>
    <w:p w14:paraId="6158799A" w14:textId="5DE90223" w:rsidR="00DB7ED9" w:rsidRPr="00C618C2" w:rsidRDefault="00DA6D74" w:rsidP="00F67F5D">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 xml:space="preserve">We retain and use all information strictly under the </w:t>
      </w:r>
      <w:hyperlink r:id="rId11" w:history="1">
        <w:r w:rsidRPr="00C618C2">
          <w:rPr>
            <w:rStyle w:val="Hyperlink"/>
            <w:rFonts w:asciiTheme="minorHAnsi" w:hAnsiTheme="minorHAnsi"/>
            <w:sz w:val="20"/>
            <w:szCs w:val="20"/>
          </w:rPr>
          <w:t>Privacy Policy</w:t>
        </w:r>
      </w:hyperlink>
      <w:r w:rsidRPr="00C618C2">
        <w:rPr>
          <w:rFonts w:asciiTheme="minorHAnsi" w:hAnsiTheme="minorHAnsi"/>
          <w:sz w:val="20"/>
          <w:szCs w:val="20"/>
        </w:rPr>
        <w:t>.</w:t>
      </w:r>
    </w:p>
    <w:p w14:paraId="1A3E0029" w14:textId="77777777" w:rsidR="00B6516E" w:rsidRPr="00C618C2" w:rsidRDefault="00B6516E" w:rsidP="00F67F5D">
      <w:pPr>
        <w:pStyle w:val="ListParagraph"/>
        <w:jc w:val="both"/>
        <w:rPr>
          <w:rFonts w:asciiTheme="minorHAnsi" w:hAnsiTheme="minorHAnsi"/>
          <w:sz w:val="20"/>
          <w:szCs w:val="20"/>
        </w:rPr>
      </w:pPr>
    </w:p>
    <w:p w14:paraId="5798D7FF" w14:textId="5DD1B956" w:rsidR="00B6516E" w:rsidRPr="00C618C2" w:rsidRDefault="00DA6D74" w:rsidP="00F67F5D">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 xml:space="preserve">We may contact you by using </w:t>
      </w:r>
      <w:r w:rsidR="005333D4" w:rsidRPr="00C618C2">
        <w:rPr>
          <w:rFonts w:asciiTheme="minorHAnsi" w:hAnsiTheme="minorHAnsi"/>
          <w:sz w:val="20"/>
          <w:szCs w:val="20"/>
        </w:rPr>
        <w:t xml:space="preserve">phone, </w:t>
      </w:r>
      <w:r w:rsidRPr="00C618C2">
        <w:rPr>
          <w:rFonts w:asciiTheme="minorHAnsi" w:hAnsiTheme="minorHAnsi"/>
          <w:sz w:val="20"/>
          <w:szCs w:val="20"/>
        </w:rPr>
        <w:t xml:space="preserve">e-mail or other electronic communication methods </w:t>
      </w:r>
      <w:r w:rsidR="005333D4" w:rsidRPr="00C618C2">
        <w:rPr>
          <w:rFonts w:asciiTheme="minorHAnsi" w:hAnsiTheme="minorHAnsi"/>
          <w:sz w:val="20"/>
          <w:szCs w:val="20"/>
        </w:rPr>
        <w:t>or</w:t>
      </w:r>
      <w:r w:rsidRPr="00C618C2">
        <w:rPr>
          <w:rFonts w:asciiTheme="minorHAnsi" w:hAnsiTheme="minorHAnsi"/>
          <w:sz w:val="20"/>
          <w:szCs w:val="20"/>
        </w:rPr>
        <w:t xml:space="preserve"> by pre-paid post and you expressly agree to this.</w:t>
      </w:r>
    </w:p>
    <w:p w14:paraId="1DA326D5" w14:textId="77777777" w:rsidR="00B6516E" w:rsidRPr="00C618C2" w:rsidRDefault="00B6516E" w:rsidP="00F67F5D">
      <w:pPr>
        <w:pStyle w:val="ListParagraph"/>
        <w:jc w:val="both"/>
        <w:rPr>
          <w:rFonts w:asciiTheme="minorHAnsi" w:hAnsiTheme="minorHAnsi"/>
          <w:sz w:val="20"/>
          <w:szCs w:val="20"/>
        </w:rPr>
      </w:pPr>
    </w:p>
    <w:p w14:paraId="17158103" w14:textId="77777777" w:rsidR="00DB7ED9" w:rsidRPr="00C618C2" w:rsidRDefault="00DA6D74" w:rsidP="00F67F5D">
      <w:pPr>
        <w:pStyle w:val="ListParagraph"/>
        <w:numPr>
          <w:ilvl w:val="0"/>
          <w:numId w:val="37"/>
        </w:numPr>
        <w:ind w:left="709" w:hanging="709"/>
        <w:jc w:val="both"/>
        <w:rPr>
          <w:rFonts w:asciiTheme="minorHAnsi" w:hAnsiTheme="minorHAnsi"/>
          <w:b/>
          <w:sz w:val="20"/>
          <w:szCs w:val="20"/>
        </w:rPr>
      </w:pPr>
      <w:r w:rsidRPr="00C618C2">
        <w:rPr>
          <w:rFonts w:asciiTheme="minorHAnsi" w:hAnsiTheme="minorHAnsi"/>
          <w:b/>
          <w:sz w:val="20"/>
          <w:szCs w:val="20"/>
        </w:rPr>
        <w:t>Basis of Sale</w:t>
      </w:r>
    </w:p>
    <w:p w14:paraId="2F031C71" w14:textId="77777777" w:rsidR="000758D5" w:rsidRPr="00C618C2" w:rsidRDefault="000758D5" w:rsidP="00F67F5D">
      <w:pPr>
        <w:pStyle w:val="ListParagraph"/>
        <w:jc w:val="both"/>
        <w:rPr>
          <w:rFonts w:asciiTheme="minorHAnsi" w:hAnsiTheme="minorHAnsi"/>
          <w:b/>
          <w:sz w:val="20"/>
          <w:szCs w:val="20"/>
        </w:rPr>
      </w:pPr>
    </w:p>
    <w:p w14:paraId="6AA8504E" w14:textId="77777777" w:rsidR="005333D4" w:rsidRPr="00C618C2" w:rsidRDefault="005333D4" w:rsidP="00F67F5D">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The description of the Services on our Website does not constitute a contractual offer to sell the Services.</w:t>
      </w:r>
    </w:p>
    <w:p w14:paraId="1FDD2D4C" w14:textId="031F8119" w:rsidR="005333D4" w:rsidRPr="00C618C2" w:rsidRDefault="005333D4" w:rsidP="005333D4">
      <w:pPr>
        <w:pStyle w:val="ListParagraph"/>
        <w:jc w:val="both"/>
        <w:rPr>
          <w:rFonts w:asciiTheme="minorHAnsi" w:hAnsiTheme="minorHAnsi"/>
          <w:sz w:val="20"/>
          <w:szCs w:val="20"/>
        </w:rPr>
      </w:pPr>
      <w:r w:rsidRPr="00C618C2">
        <w:rPr>
          <w:rFonts w:asciiTheme="minorHAnsi" w:hAnsiTheme="minorHAnsi"/>
          <w:sz w:val="20"/>
          <w:szCs w:val="20"/>
        </w:rPr>
        <w:t xml:space="preserve"> </w:t>
      </w:r>
    </w:p>
    <w:p w14:paraId="2566F86A" w14:textId="31302FAF" w:rsidR="000758D5" w:rsidRPr="00C618C2" w:rsidRDefault="00B6516E" w:rsidP="00F67F5D">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Once you contact us for a</w:t>
      </w:r>
      <w:r w:rsidR="005333D4" w:rsidRPr="00C618C2">
        <w:rPr>
          <w:rFonts w:asciiTheme="minorHAnsi" w:hAnsiTheme="minorHAnsi"/>
          <w:sz w:val="20"/>
          <w:szCs w:val="20"/>
        </w:rPr>
        <w:t>n estimate</w:t>
      </w:r>
      <w:r w:rsidRPr="00C618C2">
        <w:rPr>
          <w:rFonts w:asciiTheme="minorHAnsi" w:hAnsiTheme="minorHAnsi"/>
          <w:sz w:val="20"/>
          <w:szCs w:val="20"/>
        </w:rPr>
        <w:t xml:space="preserve"> via phone or </w:t>
      </w:r>
      <w:r w:rsidR="0069001C" w:rsidRPr="00C618C2">
        <w:rPr>
          <w:rFonts w:asciiTheme="minorHAnsi" w:hAnsiTheme="minorHAnsi"/>
          <w:sz w:val="20"/>
          <w:szCs w:val="20"/>
        </w:rPr>
        <w:t>email,</w:t>
      </w:r>
      <w:r w:rsidRPr="00C618C2">
        <w:rPr>
          <w:rFonts w:asciiTheme="minorHAnsi" w:hAnsiTheme="minorHAnsi"/>
          <w:sz w:val="20"/>
          <w:szCs w:val="20"/>
        </w:rPr>
        <w:t xml:space="preserve"> we will endeavour to get back to you with</w:t>
      </w:r>
      <w:r w:rsidR="0069001C" w:rsidRPr="00C618C2">
        <w:rPr>
          <w:rFonts w:asciiTheme="minorHAnsi" w:hAnsiTheme="minorHAnsi"/>
          <w:sz w:val="20"/>
          <w:szCs w:val="20"/>
        </w:rPr>
        <w:t>in a 48-hour period and provide you with a</w:t>
      </w:r>
      <w:r w:rsidRPr="00C618C2">
        <w:rPr>
          <w:rFonts w:asciiTheme="minorHAnsi" w:hAnsiTheme="minorHAnsi"/>
          <w:sz w:val="20"/>
          <w:szCs w:val="20"/>
        </w:rPr>
        <w:t xml:space="preserve"> Quote within </w:t>
      </w:r>
      <w:r w:rsidR="006E2595" w:rsidRPr="00C618C2">
        <w:rPr>
          <w:rFonts w:asciiTheme="minorHAnsi" w:hAnsiTheme="minorHAnsi"/>
          <w:sz w:val="20"/>
          <w:szCs w:val="20"/>
        </w:rPr>
        <w:t xml:space="preserve">5 </w:t>
      </w:r>
      <w:r w:rsidR="00442AD6" w:rsidRPr="00C618C2">
        <w:rPr>
          <w:rFonts w:asciiTheme="minorHAnsi" w:hAnsiTheme="minorHAnsi"/>
          <w:color w:val="000000" w:themeColor="text1"/>
          <w:sz w:val="20"/>
          <w:szCs w:val="20"/>
        </w:rPr>
        <w:t>Business</w:t>
      </w:r>
      <w:r w:rsidRPr="00C618C2">
        <w:rPr>
          <w:rFonts w:asciiTheme="minorHAnsi" w:hAnsiTheme="minorHAnsi"/>
          <w:color w:val="000000" w:themeColor="text1"/>
          <w:sz w:val="20"/>
          <w:szCs w:val="20"/>
        </w:rPr>
        <w:t xml:space="preserve"> </w:t>
      </w:r>
      <w:r w:rsidR="00442AD6" w:rsidRPr="00C618C2">
        <w:rPr>
          <w:rFonts w:asciiTheme="minorHAnsi" w:hAnsiTheme="minorHAnsi"/>
          <w:sz w:val="20"/>
          <w:szCs w:val="20"/>
        </w:rPr>
        <w:t>D</w:t>
      </w:r>
      <w:r w:rsidRPr="00C618C2">
        <w:rPr>
          <w:rFonts w:asciiTheme="minorHAnsi" w:hAnsiTheme="minorHAnsi"/>
          <w:sz w:val="20"/>
          <w:szCs w:val="20"/>
        </w:rPr>
        <w:t>ays</w:t>
      </w:r>
      <w:r w:rsidR="0069001C" w:rsidRPr="00C618C2">
        <w:rPr>
          <w:rFonts w:asciiTheme="minorHAnsi" w:hAnsiTheme="minorHAnsi"/>
          <w:sz w:val="20"/>
          <w:szCs w:val="20"/>
        </w:rPr>
        <w:t xml:space="preserve"> where possible</w:t>
      </w:r>
      <w:r w:rsidRPr="00C618C2">
        <w:rPr>
          <w:rFonts w:asciiTheme="minorHAnsi" w:hAnsiTheme="minorHAnsi"/>
          <w:sz w:val="20"/>
          <w:szCs w:val="20"/>
        </w:rPr>
        <w:t xml:space="preserve">. </w:t>
      </w:r>
    </w:p>
    <w:p w14:paraId="7A54BA6B" w14:textId="77777777" w:rsidR="000758D5" w:rsidRPr="00C618C2" w:rsidRDefault="000758D5" w:rsidP="00F67F5D">
      <w:pPr>
        <w:pStyle w:val="ListParagraph"/>
        <w:jc w:val="both"/>
        <w:rPr>
          <w:rFonts w:asciiTheme="minorHAnsi" w:hAnsiTheme="minorHAnsi"/>
          <w:sz w:val="20"/>
          <w:szCs w:val="20"/>
        </w:rPr>
      </w:pPr>
    </w:p>
    <w:p w14:paraId="58DBEF93" w14:textId="77777777" w:rsidR="005333D4" w:rsidRPr="00C618C2" w:rsidRDefault="005333D4" w:rsidP="005333D4">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If you accept the Quote and make an Order</w:t>
      </w:r>
      <w:r w:rsidR="000758D5" w:rsidRPr="00C618C2">
        <w:rPr>
          <w:rFonts w:asciiTheme="minorHAnsi" w:hAnsiTheme="minorHAnsi"/>
          <w:sz w:val="20"/>
          <w:szCs w:val="20"/>
        </w:rPr>
        <w:t>,</w:t>
      </w:r>
      <w:r w:rsidR="00DA6D74" w:rsidRPr="00C618C2">
        <w:rPr>
          <w:rFonts w:asciiTheme="minorHAnsi" w:hAnsiTheme="minorHAnsi"/>
          <w:sz w:val="20"/>
          <w:szCs w:val="20"/>
        </w:rPr>
        <w:t xml:space="preserve"> </w:t>
      </w:r>
      <w:r w:rsidR="000758D5" w:rsidRPr="00C618C2">
        <w:rPr>
          <w:rFonts w:asciiTheme="minorHAnsi" w:hAnsiTheme="minorHAnsi"/>
          <w:sz w:val="20"/>
          <w:szCs w:val="20"/>
        </w:rPr>
        <w:t>a</w:t>
      </w:r>
      <w:r w:rsidR="00DA6D74" w:rsidRPr="00C618C2">
        <w:rPr>
          <w:rFonts w:asciiTheme="minorHAnsi" w:hAnsiTheme="minorHAnsi"/>
          <w:sz w:val="20"/>
          <w:szCs w:val="20"/>
        </w:rPr>
        <w:t xml:space="preserve"> Contract will be formed for the Services </w:t>
      </w:r>
      <w:r w:rsidR="000758D5" w:rsidRPr="00C618C2">
        <w:rPr>
          <w:rFonts w:asciiTheme="minorHAnsi" w:hAnsiTheme="minorHAnsi"/>
          <w:sz w:val="20"/>
          <w:szCs w:val="20"/>
        </w:rPr>
        <w:t>which will be governed by these Terms. Therefore, y</w:t>
      </w:r>
      <w:r w:rsidR="00DA6D74" w:rsidRPr="00C618C2">
        <w:rPr>
          <w:rFonts w:asciiTheme="minorHAnsi" w:hAnsiTheme="minorHAnsi"/>
          <w:sz w:val="20"/>
          <w:szCs w:val="20"/>
        </w:rPr>
        <w:t xml:space="preserve">ou must ensure that the </w:t>
      </w:r>
      <w:r w:rsidR="000758D5" w:rsidRPr="00C618C2">
        <w:rPr>
          <w:rFonts w:asciiTheme="minorHAnsi" w:hAnsiTheme="minorHAnsi"/>
          <w:sz w:val="20"/>
          <w:szCs w:val="20"/>
        </w:rPr>
        <w:t>Quote</w:t>
      </w:r>
      <w:r w:rsidR="00DA6D74" w:rsidRPr="00C618C2">
        <w:rPr>
          <w:rFonts w:asciiTheme="minorHAnsi" w:hAnsiTheme="minorHAnsi"/>
          <w:sz w:val="20"/>
          <w:szCs w:val="20"/>
        </w:rPr>
        <w:t xml:space="preserve"> is complete and accurate and inform us immediately of any errors</w:t>
      </w:r>
      <w:r w:rsidR="000758D5" w:rsidRPr="00C618C2">
        <w:rPr>
          <w:rFonts w:asciiTheme="minorHAnsi" w:hAnsiTheme="minorHAnsi"/>
          <w:sz w:val="20"/>
          <w:szCs w:val="20"/>
        </w:rPr>
        <w:t xml:space="preserve"> prior to acceptance so that we can revise the Quote accordingly</w:t>
      </w:r>
      <w:r w:rsidR="00DA6D74" w:rsidRPr="00C618C2">
        <w:rPr>
          <w:rFonts w:asciiTheme="minorHAnsi" w:hAnsiTheme="minorHAnsi"/>
          <w:sz w:val="20"/>
          <w:szCs w:val="20"/>
        </w:rPr>
        <w:t xml:space="preserve">. </w:t>
      </w:r>
      <w:r w:rsidRPr="00C618C2">
        <w:rPr>
          <w:rFonts w:asciiTheme="minorHAnsi" w:hAnsiTheme="minorHAnsi"/>
          <w:sz w:val="20"/>
          <w:szCs w:val="20"/>
        </w:rPr>
        <w:t>No variation of the Contract, whether about description of the Services, Fees or otherwise, can be made after it has been entered into unless the variation is agreed by the Customer and the Supplier in writing.</w:t>
      </w:r>
    </w:p>
    <w:p w14:paraId="1C8FEA96" w14:textId="1DDB6B90" w:rsidR="005333D4" w:rsidRPr="00C618C2" w:rsidRDefault="000758D5" w:rsidP="005333D4">
      <w:pPr>
        <w:pStyle w:val="ListParagraph"/>
        <w:jc w:val="both"/>
        <w:rPr>
          <w:rFonts w:asciiTheme="minorHAnsi" w:hAnsiTheme="minorHAnsi"/>
          <w:sz w:val="20"/>
          <w:szCs w:val="20"/>
        </w:rPr>
      </w:pPr>
      <w:r w:rsidRPr="00C618C2">
        <w:rPr>
          <w:rFonts w:asciiTheme="minorHAnsi" w:hAnsiTheme="minorHAnsi"/>
          <w:sz w:val="20"/>
          <w:szCs w:val="20"/>
        </w:rPr>
        <w:t xml:space="preserve">and any such changes </w:t>
      </w:r>
      <w:r w:rsidR="005333D4" w:rsidRPr="00C618C2">
        <w:rPr>
          <w:rFonts w:asciiTheme="minorHAnsi" w:hAnsiTheme="minorHAnsi"/>
          <w:sz w:val="20"/>
          <w:szCs w:val="20"/>
        </w:rPr>
        <w:t>may</w:t>
      </w:r>
      <w:r w:rsidRPr="00C618C2">
        <w:rPr>
          <w:rFonts w:asciiTheme="minorHAnsi" w:hAnsiTheme="minorHAnsi"/>
          <w:sz w:val="20"/>
          <w:szCs w:val="20"/>
        </w:rPr>
        <w:t xml:space="preserve"> incur extra fees</w:t>
      </w:r>
      <w:r w:rsidR="005333D4" w:rsidRPr="00C618C2">
        <w:rPr>
          <w:rFonts w:asciiTheme="minorHAnsi" w:hAnsiTheme="minorHAnsi"/>
          <w:sz w:val="20"/>
          <w:szCs w:val="20"/>
        </w:rPr>
        <w:t>.</w:t>
      </w:r>
    </w:p>
    <w:p w14:paraId="239B6C21" w14:textId="77777777" w:rsidR="005333D4" w:rsidRPr="00C618C2" w:rsidRDefault="005333D4" w:rsidP="005333D4">
      <w:pPr>
        <w:pStyle w:val="ListParagraph"/>
        <w:jc w:val="both"/>
        <w:rPr>
          <w:rFonts w:asciiTheme="minorHAnsi" w:hAnsiTheme="minorHAnsi"/>
          <w:sz w:val="20"/>
          <w:szCs w:val="20"/>
        </w:rPr>
      </w:pPr>
    </w:p>
    <w:p w14:paraId="0ABD5864" w14:textId="3432535D" w:rsidR="0022705F" w:rsidRPr="00C618C2" w:rsidRDefault="00DA6D74" w:rsidP="00F67F5D">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 xml:space="preserve">Any </w:t>
      </w:r>
      <w:r w:rsidR="0022705F" w:rsidRPr="00C618C2">
        <w:rPr>
          <w:rFonts w:asciiTheme="minorHAnsi" w:hAnsiTheme="minorHAnsi"/>
          <w:sz w:val="20"/>
          <w:szCs w:val="20"/>
        </w:rPr>
        <w:t>Quote</w:t>
      </w:r>
      <w:r w:rsidRPr="00C618C2">
        <w:rPr>
          <w:rFonts w:asciiTheme="minorHAnsi" w:hAnsiTheme="minorHAnsi"/>
          <w:sz w:val="20"/>
          <w:szCs w:val="20"/>
        </w:rPr>
        <w:t xml:space="preserve"> is valid for a maximum period of</w:t>
      </w:r>
      <w:r w:rsidR="0022705F" w:rsidRPr="00C618C2">
        <w:rPr>
          <w:rFonts w:asciiTheme="minorHAnsi" w:hAnsiTheme="minorHAnsi"/>
          <w:sz w:val="20"/>
          <w:szCs w:val="20"/>
        </w:rPr>
        <w:t xml:space="preserve"> </w:t>
      </w:r>
      <w:r w:rsidR="00613C8F" w:rsidRPr="00C618C2">
        <w:rPr>
          <w:rFonts w:asciiTheme="minorHAnsi" w:hAnsiTheme="minorHAnsi"/>
          <w:sz w:val="20"/>
          <w:szCs w:val="20"/>
        </w:rPr>
        <w:t>3 calendar</w:t>
      </w:r>
      <w:r w:rsidR="0069001C" w:rsidRPr="00C618C2">
        <w:rPr>
          <w:rFonts w:asciiTheme="minorHAnsi" w:hAnsiTheme="minorHAnsi"/>
          <w:sz w:val="20"/>
          <w:szCs w:val="20"/>
        </w:rPr>
        <w:t xml:space="preserve"> months</w:t>
      </w:r>
      <w:r w:rsidRPr="00C618C2">
        <w:rPr>
          <w:rFonts w:asciiTheme="minorHAnsi" w:hAnsiTheme="minorHAnsi"/>
          <w:sz w:val="20"/>
          <w:szCs w:val="20"/>
        </w:rPr>
        <w:t xml:space="preserve"> from its date, unless we expressly withdraw it at an earlier time.</w:t>
      </w:r>
    </w:p>
    <w:p w14:paraId="7AB22E32" w14:textId="77777777" w:rsidR="00A87081" w:rsidRPr="00C618C2" w:rsidRDefault="00A87081" w:rsidP="00F67F5D">
      <w:pPr>
        <w:pStyle w:val="ListParagraph"/>
        <w:jc w:val="both"/>
        <w:rPr>
          <w:rFonts w:asciiTheme="minorHAnsi" w:hAnsiTheme="minorHAnsi"/>
          <w:sz w:val="20"/>
          <w:szCs w:val="20"/>
        </w:rPr>
      </w:pPr>
    </w:p>
    <w:p w14:paraId="044DD769" w14:textId="77777777" w:rsidR="00DB7ED9" w:rsidRPr="00C618C2" w:rsidRDefault="00DA6D74" w:rsidP="00F67F5D">
      <w:pPr>
        <w:pStyle w:val="ListParagraph"/>
        <w:numPr>
          <w:ilvl w:val="0"/>
          <w:numId w:val="37"/>
        </w:numPr>
        <w:ind w:left="709" w:hanging="709"/>
        <w:jc w:val="both"/>
        <w:rPr>
          <w:rFonts w:asciiTheme="minorHAnsi" w:hAnsiTheme="minorHAnsi"/>
          <w:b/>
          <w:sz w:val="20"/>
          <w:szCs w:val="20"/>
        </w:rPr>
      </w:pPr>
      <w:r w:rsidRPr="00C618C2">
        <w:rPr>
          <w:rFonts w:asciiTheme="minorHAnsi" w:hAnsiTheme="minorHAnsi"/>
          <w:b/>
          <w:sz w:val="20"/>
          <w:szCs w:val="20"/>
        </w:rPr>
        <w:t>Fees and Payment</w:t>
      </w:r>
    </w:p>
    <w:p w14:paraId="394D9782" w14:textId="77777777" w:rsidR="0022705F" w:rsidRPr="00C618C2" w:rsidRDefault="0022705F" w:rsidP="00F67F5D">
      <w:pPr>
        <w:pStyle w:val="ListParagraph"/>
        <w:jc w:val="both"/>
        <w:rPr>
          <w:rFonts w:asciiTheme="minorHAnsi" w:hAnsiTheme="minorHAnsi"/>
          <w:b/>
          <w:sz w:val="20"/>
          <w:szCs w:val="20"/>
        </w:rPr>
      </w:pPr>
    </w:p>
    <w:p w14:paraId="045E67D9" w14:textId="1EA46A6C" w:rsidR="005333D4" w:rsidRPr="00C618C2" w:rsidRDefault="00DA6D74" w:rsidP="005333D4">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The Fees and any additional delivery or other charges is that set out on the Website</w:t>
      </w:r>
      <w:r w:rsidR="0022705F" w:rsidRPr="00C618C2">
        <w:rPr>
          <w:rFonts w:asciiTheme="minorHAnsi" w:hAnsiTheme="minorHAnsi"/>
          <w:sz w:val="20"/>
          <w:szCs w:val="20"/>
        </w:rPr>
        <w:t xml:space="preserve"> or in the Quote</w:t>
      </w:r>
      <w:r w:rsidRPr="00C618C2">
        <w:rPr>
          <w:rFonts w:asciiTheme="minorHAnsi" w:hAnsiTheme="minorHAnsi"/>
          <w:sz w:val="20"/>
          <w:szCs w:val="20"/>
        </w:rPr>
        <w:t xml:space="preserve"> at the date </w:t>
      </w:r>
      <w:r w:rsidR="005333D4" w:rsidRPr="00C618C2">
        <w:rPr>
          <w:rFonts w:asciiTheme="minorHAnsi" w:hAnsiTheme="minorHAnsi"/>
          <w:sz w:val="20"/>
          <w:szCs w:val="20"/>
        </w:rPr>
        <w:t>you make</w:t>
      </w:r>
      <w:r w:rsidRPr="00C618C2">
        <w:rPr>
          <w:rFonts w:asciiTheme="minorHAnsi" w:hAnsiTheme="minorHAnsi"/>
          <w:sz w:val="20"/>
          <w:szCs w:val="20"/>
        </w:rPr>
        <w:t xml:space="preserve"> the Order or such other price as we may agree in writing. Prices for </w:t>
      </w:r>
      <w:r w:rsidR="0069001C" w:rsidRPr="00C618C2">
        <w:rPr>
          <w:rFonts w:asciiTheme="minorHAnsi" w:hAnsiTheme="minorHAnsi"/>
          <w:sz w:val="20"/>
          <w:szCs w:val="20"/>
        </w:rPr>
        <w:t xml:space="preserve">our </w:t>
      </w:r>
      <w:r w:rsidRPr="00C618C2">
        <w:rPr>
          <w:rFonts w:asciiTheme="minorHAnsi" w:hAnsiTheme="minorHAnsi"/>
          <w:sz w:val="20"/>
          <w:szCs w:val="20"/>
        </w:rPr>
        <w:t xml:space="preserve">Services </w:t>
      </w:r>
      <w:r w:rsidR="0069001C" w:rsidRPr="00C618C2">
        <w:rPr>
          <w:rFonts w:asciiTheme="minorHAnsi" w:hAnsiTheme="minorHAnsi"/>
          <w:sz w:val="20"/>
          <w:szCs w:val="20"/>
        </w:rPr>
        <w:t>are mainly calculated on a fixed rate basis but are subject to variation.</w:t>
      </w:r>
    </w:p>
    <w:p w14:paraId="5A6D6A61" w14:textId="77777777" w:rsidR="005333D4" w:rsidRPr="00C618C2" w:rsidRDefault="005333D4" w:rsidP="005333D4">
      <w:pPr>
        <w:pStyle w:val="ListParagraph"/>
        <w:jc w:val="both"/>
        <w:rPr>
          <w:rFonts w:asciiTheme="minorHAnsi" w:hAnsiTheme="minorHAnsi"/>
          <w:sz w:val="20"/>
          <w:szCs w:val="20"/>
        </w:rPr>
      </w:pPr>
    </w:p>
    <w:p w14:paraId="19208E3E" w14:textId="7508A7A3" w:rsidR="0022705F" w:rsidRPr="00C618C2" w:rsidRDefault="006E5AF4" w:rsidP="00F67F5D">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If you wish to add to the Services as outlined in the Quote, then this</w:t>
      </w:r>
      <w:r w:rsidR="00F723CC" w:rsidRPr="00C618C2">
        <w:rPr>
          <w:rFonts w:asciiTheme="minorHAnsi" w:hAnsiTheme="minorHAnsi"/>
          <w:sz w:val="20"/>
          <w:szCs w:val="20"/>
        </w:rPr>
        <w:t xml:space="preserve"> </w:t>
      </w:r>
      <w:r w:rsidRPr="00C618C2">
        <w:rPr>
          <w:rFonts w:asciiTheme="minorHAnsi" w:hAnsiTheme="minorHAnsi"/>
          <w:sz w:val="20"/>
          <w:szCs w:val="20"/>
        </w:rPr>
        <w:t>will be chargeable.</w:t>
      </w:r>
      <w:r w:rsidR="00881983" w:rsidRPr="00C618C2">
        <w:rPr>
          <w:rFonts w:asciiTheme="minorHAnsi" w:hAnsiTheme="minorHAnsi"/>
          <w:sz w:val="20"/>
          <w:szCs w:val="20"/>
        </w:rPr>
        <w:t xml:space="preserve"> </w:t>
      </w:r>
      <w:r w:rsidR="005333D4" w:rsidRPr="00C618C2">
        <w:rPr>
          <w:rFonts w:asciiTheme="minorHAnsi" w:hAnsiTheme="minorHAnsi"/>
          <w:sz w:val="20"/>
          <w:szCs w:val="20"/>
        </w:rPr>
        <w:t>In particular, i</w:t>
      </w:r>
      <w:r w:rsidRPr="00C618C2">
        <w:rPr>
          <w:rFonts w:asciiTheme="minorHAnsi" w:hAnsiTheme="minorHAnsi"/>
          <w:sz w:val="20"/>
          <w:szCs w:val="20"/>
        </w:rPr>
        <w:t>f</w:t>
      </w:r>
      <w:r w:rsidR="00881983" w:rsidRPr="00C618C2">
        <w:rPr>
          <w:rFonts w:asciiTheme="minorHAnsi" w:hAnsiTheme="minorHAnsi"/>
          <w:sz w:val="20"/>
          <w:szCs w:val="20"/>
        </w:rPr>
        <w:t xml:space="preserve"> you wish to add to the Services as outlined in the Quote or if</w:t>
      </w:r>
      <w:r w:rsidRPr="00C618C2">
        <w:rPr>
          <w:rFonts w:asciiTheme="minorHAnsi" w:hAnsiTheme="minorHAnsi"/>
          <w:sz w:val="20"/>
          <w:szCs w:val="20"/>
        </w:rPr>
        <w:t xml:space="preserve"> any information provided by you prior to the issuance of the Quote is incorrect leading to an increase</w:t>
      </w:r>
      <w:r w:rsidR="0013368D" w:rsidRPr="00C618C2">
        <w:rPr>
          <w:rFonts w:asciiTheme="minorHAnsi" w:hAnsiTheme="minorHAnsi"/>
          <w:sz w:val="20"/>
          <w:szCs w:val="20"/>
        </w:rPr>
        <w:t>d</w:t>
      </w:r>
      <w:r w:rsidRPr="00C618C2">
        <w:rPr>
          <w:rFonts w:asciiTheme="minorHAnsi" w:hAnsiTheme="minorHAnsi"/>
          <w:sz w:val="20"/>
          <w:szCs w:val="20"/>
        </w:rPr>
        <w:t xml:space="preserve"> </w:t>
      </w:r>
      <w:r w:rsidR="005333D4" w:rsidRPr="00C618C2">
        <w:rPr>
          <w:rFonts w:asciiTheme="minorHAnsi" w:hAnsiTheme="minorHAnsi"/>
          <w:sz w:val="20"/>
          <w:szCs w:val="20"/>
        </w:rPr>
        <w:t xml:space="preserve">cost for us in supplying </w:t>
      </w:r>
      <w:r w:rsidRPr="00C618C2">
        <w:rPr>
          <w:rFonts w:asciiTheme="minorHAnsi" w:hAnsiTheme="minorHAnsi"/>
          <w:sz w:val="20"/>
          <w:szCs w:val="20"/>
        </w:rPr>
        <w:t>the Services</w:t>
      </w:r>
      <w:r w:rsidR="005333D4" w:rsidRPr="00C618C2">
        <w:rPr>
          <w:rFonts w:asciiTheme="minorHAnsi" w:hAnsiTheme="minorHAnsi"/>
          <w:sz w:val="20"/>
          <w:szCs w:val="20"/>
        </w:rPr>
        <w:t xml:space="preserve"> you</w:t>
      </w:r>
      <w:r w:rsidRPr="00C618C2">
        <w:rPr>
          <w:rFonts w:asciiTheme="minorHAnsi" w:hAnsiTheme="minorHAnsi"/>
          <w:sz w:val="20"/>
          <w:szCs w:val="20"/>
        </w:rPr>
        <w:t xml:space="preserve"> require, then an</w:t>
      </w:r>
      <w:r w:rsidR="0069001C" w:rsidRPr="00C618C2">
        <w:rPr>
          <w:rFonts w:asciiTheme="minorHAnsi" w:hAnsiTheme="minorHAnsi"/>
          <w:sz w:val="20"/>
          <w:szCs w:val="20"/>
        </w:rPr>
        <w:t xml:space="preserve"> extra charge will be applicable</w:t>
      </w:r>
      <w:r w:rsidR="0013368D" w:rsidRPr="00C618C2">
        <w:rPr>
          <w:rFonts w:asciiTheme="minorHAnsi" w:hAnsiTheme="minorHAnsi"/>
          <w:sz w:val="20"/>
          <w:szCs w:val="20"/>
        </w:rPr>
        <w:t>. We</w:t>
      </w:r>
      <w:r w:rsidR="0069001C" w:rsidRPr="00C618C2">
        <w:rPr>
          <w:rFonts w:asciiTheme="minorHAnsi" w:hAnsiTheme="minorHAnsi"/>
          <w:sz w:val="20"/>
          <w:szCs w:val="20"/>
        </w:rPr>
        <w:t xml:space="preserve"> will notif</w:t>
      </w:r>
      <w:r w:rsidR="0013368D" w:rsidRPr="00C618C2">
        <w:rPr>
          <w:rFonts w:asciiTheme="minorHAnsi" w:hAnsiTheme="minorHAnsi"/>
          <w:sz w:val="20"/>
          <w:szCs w:val="20"/>
        </w:rPr>
        <w:t>y</w:t>
      </w:r>
      <w:r w:rsidR="0069001C" w:rsidRPr="00C618C2">
        <w:rPr>
          <w:rFonts w:asciiTheme="minorHAnsi" w:hAnsiTheme="minorHAnsi"/>
          <w:sz w:val="20"/>
          <w:szCs w:val="20"/>
        </w:rPr>
        <w:t xml:space="preserve"> </w:t>
      </w:r>
      <w:r w:rsidR="0013368D" w:rsidRPr="00C618C2">
        <w:rPr>
          <w:rFonts w:asciiTheme="minorHAnsi" w:hAnsiTheme="minorHAnsi"/>
          <w:sz w:val="20"/>
          <w:szCs w:val="20"/>
        </w:rPr>
        <w:t xml:space="preserve">you of the extra cost prior to </w:t>
      </w:r>
      <w:proofErr w:type="gramStart"/>
      <w:r w:rsidR="0013368D" w:rsidRPr="00C618C2">
        <w:rPr>
          <w:rFonts w:asciiTheme="minorHAnsi" w:hAnsiTheme="minorHAnsi"/>
          <w:sz w:val="20"/>
          <w:szCs w:val="20"/>
        </w:rPr>
        <w:t xml:space="preserve">undertaking </w:t>
      </w:r>
      <w:r w:rsidR="00F723CC" w:rsidRPr="00C618C2">
        <w:rPr>
          <w:rFonts w:asciiTheme="minorHAnsi" w:hAnsiTheme="minorHAnsi"/>
          <w:sz w:val="20"/>
          <w:szCs w:val="20"/>
        </w:rPr>
        <w:t xml:space="preserve"> </w:t>
      </w:r>
      <w:r w:rsidR="0013368D" w:rsidRPr="00C618C2">
        <w:rPr>
          <w:rFonts w:asciiTheme="minorHAnsi" w:hAnsiTheme="minorHAnsi"/>
          <w:sz w:val="20"/>
          <w:szCs w:val="20"/>
        </w:rPr>
        <w:lastRenderedPageBreak/>
        <w:t>any</w:t>
      </w:r>
      <w:proofErr w:type="gramEnd"/>
      <w:r w:rsidR="0013368D" w:rsidRPr="00C618C2">
        <w:rPr>
          <w:rFonts w:asciiTheme="minorHAnsi" w:hAnsiTheme="minorHAnsi"/>
          <w:sz w:val="20"/>
          <w:szCs w:val="20"/>
        </w:rPr>
        <w:t xml:space="preserve"> </w:t>
      </w:r>
      <w:r w:rsidR="00F723CC" w:rsidRPr="00C618C2">
        <w:rPr>
          <w:rFonts w:asciiTheme="minorHAnsi" w:hAnsiTheme="minorHAnsi"/>
          <w:sz w:val="20"/>
          <w:szCs w:val="20"/>
        </w:rPr>
        <w:t>additional work.</w:t>
      </w:r>
    </w:p>
    <w:p w14:paraId="169CA3F8" w14:textId="77777777" w:rsidR="00F723CC" w:rsidRPr="00C618C2" w:rsidRDefault="00F723CC" w:rsidP="00F723CC">
      <w:pPr>
        <w:jc w:val="both"/>
        <w:rPr>
          <w:rFonts w:asciiTheme="minorHAnsi" w:hAnsiTheme="minorHAnsi"/>
          <w:sz w:val="20"/>
          <w:szCs w:val="20"/>
        </w:rPr>
      </w:pPr>
    </w:p>
    <w:p w14:paraId="221DD906" w14:textId="349769F5" w:rsidR="00E26DE6" w:rsidRPr="00C618C2" w:rsidRDefault="005333D4" w:rsidP="005333D4">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 xml:space="preserve">All </w:t>
      </w:r>
      <w:r w:rsidR="00DA6D74" w:rsidRPr="00C618C2">
        <w:rPr>
          <w:rFonts w:asciiTheme="minorHAnsi" w:hAnsiTheme="minorHAnsi"/>
          <w:sz w:val="20"/>
          <w:szCs w:val="20"/>
        </w:rPr>
        <w:t xml:space="preserve">Fees and charges </w:t>
      </w:r>
      <w:r w:rsidRPr="00C618C2">
        <w:rPr>
          <w:rFonts w:asciiTheme="minorHAnsi" w:hAnsiTheme="minorHAnsi"/>
          <w:sz w:val="20"/>
          <w:szCs w:val="20"/>
        </w:rPr>
        <w:t>are subject to</w:t>
      </w:r>
      <w:r w:rsidR="00DA6D74" w:rsidRPr="00C618C2">
        <w:rPr>
          <w:rFonts w:asciiTheme="minorHAnsi" w:hAnsiTheme="minorHAnsi"/>
          <w:sz w:val="20"/>
          <w:szCs w:val="20"/>
        </w:rPr>
        <w:t xml:space="preserve"> VAT at the rate applicable at the time of the Order.</w:t>
      </w:r>
      <w:r w:rsidRPr="00C618C2">
        <w:rPr>
          <w:rFonts w:asciiTheme="minorHAnsi" w:hAnsiTheme="minorHAnsi"/>
          <w:sz w:val="20"/>
          <w:szCs w:val="20"/>
        </w:rPr>
        <w:t xml:space="preserve"> </w:t>
      </w:r>
      <w:r w:rsidRPr="00C618C2">
        <w:rPr>
          <w:rFonts w:asciiTheme="minorHAnsi" w:eastAsia="Times New Roman" w:hAnsiTheme="minorHAnsi" w:cs="Arial"/>
          <w:color w:val="222222"/>
          <w:sz w:val="20"/>
          <w:szCs w:val="20"/>
          <w:lang w:eastAsia="en-US"/>
        </w:rPr>
        <w:t xml:space="preserve">Our VAT Number </w:t>
      </w:r>
      <w:r w:rsidRPr="00C618C2">
        <w:rPr>
          <w:rFonts w:asciiTheme="minorHAnsi" w:hAnsiTheme="minorHAnsi"/>
          <w:sz w:val="20"/>
          <w:szCs w:val="20"/>
        </w:rPr>
        <w:t xml:space="preserve">is </w:t>
      </w:r>
      <w:r w:rsidRPr="00880C26">
        <w:rPr>
          <w:rFonts w:asciiTheme="minorHAnsi" w:hAnsiTheme="minorHAnsi"/>
          <w:sz w:val="20"/>
          <w:szCs w:val="20"/>
          <w:highlight w:val="yellow"/>
        </w:rPr>
        <w:t>152299892</w:t>
      </w:r>
      <w:r w:rsidRPr="00C618C2">
        <w:rPr>
          <w:rFonts w:asciiTheme="minorHAnsi" w:hAnsiTheme="minorHAnsi"/>
          <w:sz w:val="20"/>
          <w:szCs w:val="20"/>
        </w:rPr>
        <w:t>.</w:t>
      </w:r>
    </w:p>
    <w:p w14:paraId="2FC8AC67" w14:textId="77777777" w:rsidR="005333D4" w:rsidRPr="00C618C2" w:rsidRDefault="005333D4" w:rsidP="005333D4">
      <w:pPr>
        <w:pStyle w:val="ListParagraph"/>
        <w:jc w:val="both"/>
        <w:rPr>
          <w:rFonts w:asciiTheme="minorHAnsi" w:hAnsiTheme="minorHAnsi"/>
          <w:sz w:val="20"/>
          <w:szCs w:val="20"/>
        </w:rPr>
      </w:pPr>
    </w:p>
    <w:p w14:paraId="75578C32" w14:textId="1D0CC884" w:rsidR="00E26DE6" w:rsidRPr="00C618C2" w:rsidRDefault="00E26DE6" w:rsidP="005333D4">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 xml:space="preserve">Payment for the Services must be made in full within the longer of </w:t>
      </w:r>
      <w:r w:rsidR="00F723CC" w:rsidRPr="00C618C2">
        <w:rPr>
          <w:rFonts w:asciiTheme="minorHAnsi" w:hAnsiTheme="minorHAnsi"/>
          <w:sz w:val="20"/>
          <w:szCs w:val="20"/>
        </w:rPr>
        <w:t>10</w:t>
      </w:r>
      <w:r w:rsidR="005333D4" w:rsidRPr="00C618C2">
        <w:rPr>
          <w:rFonts w:asciiTheme="minorHAnsi" w:hAnsiTheme="minorHAnsi"/>
          <w:sz w:val="20"/>
          <w:szCs w:val="20"/>
        </w:rPr>
        <w:t xml:space="preserve"> Business</w:t>
      </w:r>
      <w:r w:rsidRPr="00C618C2">
        <w:rPr>
          <w:rFonts w:asciiTheme="minorHAnsi" w:hAnsiTheme="minorHAnsi"/>
          <w:sz w:val="20"/>
          <w:szCs w:val="20"/>
        </w:rPr>
        <w:t xml:space="preserve"> </w:t>
      </w:r>
      <w:r w:rsidR="005333D4" w:rsidRPr="00C618C2">
        <w:rPr>
          <w:rFonts w:asciiTheme="minorHAnsi" w:hAnsiTheme="minorHAnsi"/>
          <w:sz w:val="20"/>
          <w:szCs w:val="20"/>
        </w:rPr>
        <w:t>D</w:t>
      </w:r>
      <w:r w:rsidRPr="00C618C2">
        <w:rPr>
          <w:rFonts w:asciiTheme="minorHAnsi" w:hAnsiTheme="minorHAnsi"/>
          <w:sz w:val="20"/>
          <w:szCs w:val="20"/>
        </w:rPr>
        <w:t>ays of</w:t>
      </w:r>
      <w:r w:rsidR="00613DF1">
        <w:rPr>
          <w:rFonts w:asciiTheme="minorHAnsi" w:hAnsiTheme="minorHAnsi"/>
          <w:sz w:val="20"/>
          <w:szCs w:val="20"/>
        </w:rPr>
        <w:t xml:space="preserve"> satisfactory</w:t>
      </w:r>
      <w:r w:rsidRPr="00C618C2">
        <w:rPr>
          <w:rFonts w:asciiTheme="minorHAnsi" w:hAnsiTheme="minorHAnsi"/>
          <w:sz w:val="20"/>
          <w:szCs w:val="20"/>
        </w:rPr>
        <w:t xml:space="preserve"> completion of the Services</w:t>
      </w:r>
      <w:r w:rsidR="005333D4" w:rsidRPr="00C618C2">
        <w:rPr>
          <w:rFonts w:asciiTheme="minorHAnsi" w:hAnsiTheme="minorHAnsi"/>
          <w:sz w:val="20"/>
          <w:szCs w:val="20"/>
        </w:rPr>
        <w:t xml:space="preserve"> unless the performance of the Services is subject to a dispute</w:t>
      </w:r>
      <w:r w:rsidRPr="00C618C2">
        <w:rPr>
          <w:rFonts w:asciiTheme="minorHAnsi" w:hAnsiTheme="minorHAnsi"/>
          <w:sz w:val="20"/>
          <w:szCs w:val="20"/>
        </w:rPr>
        <w:t xml:space="preserve">. </w:t>
      </w:r>
      <w:r w:rsidR="00442AD6" w:rsidRPr="00C618C2">
        <w:rPr>
          <w:rFonts w:asciiTheme="minorHAnsi" w:eastAsia="Times New Roman" w:hAnsiTheme="minorHAnsi" w:cs="Arial"/>
          <w:color w:val="222222"/>
          <w:sz w:val="20"/>
          <w:szCs w:val="20"/>
          <w:lang w:eastAsia="en-US"/>
        </w:rPr>
        <w:t xml:space="preserve">If payment </w:t>
      </w:r>
      <w:r w:rsidR="005333D4" w:rsidRPr="00C618C2">
        <w:rPr>
          <w:rFonts w:asciiTheme="minorHAnsi" w:eastAsia="Times New Roman" w:hAnsiTheme="minorHAnsi" w:cs="Arial"/>
          <w:color w:val="222222"/>
          <w:sz w:val="20"/>
          <w:szCs w:val="20"/>
          <w:lang w:eastAsia="en-US"/>
        </w:rPr>
        <w:t xml:space="preserve">of the Fees </w:t>
      </w:r>
      <w:r w:rsidR="00442AD6" w:rsidRPr="00C618C2">
        <w:rPr>
          <w:rFonts w:asciiTheme="minorHAnsi" w:eastAsia="Times New Roman" w:hAnsiTheme="minorHAnsi" w:cs="Arial"/>
          <w:color w:val="222222"/>
          <w:sz w:val="20"/>
          <w:szCs w:val="20"/>
          <w:lang w:eastAsia="en-US"/>
        </w:rPr>
        <w:t xml:space="preserve">has not been made in full after </w:t>
      </w:r>
      <w:r w:rsidR="00114AAD" w:rsidRPr="00C618C2">
        <w:rPr>
          <w:rFonts w:asciiTheme="minorHAnsi" w:eastAsia="Times New Roman" w:hAnsiTheme="minorHAnsi" w:cs="Arial"/>
          <w:color w:val="222222"/>
          <w:sz w:val="20"/>
          <w:szCs w:val="20"/>
          <w:lang w:eastAsia="en-US"/>
        </w:rPr>
        <w:t>10</w:t>
      </w:r>
      <w:r w:rsidR="00442AD6" w:rsidRPr="00C618C2">
        <w:rPr>
          <w:rFonts w:asciiTheme="minorHAnsi" w:eastAsia="Times New Roman" w:hAnsiTheme="minorHAnsi" w:cs="Arial"/>
          <w:color w:val="222222"/>
          <w:sz w:val="20"/>
          <w:szCs w:val="20"/>
          <w:lang w:eastAsia="en-US"/>
        </w:rPr>
        <w:t xml:space="preserve"> Business Days following completion of the Services and there is no dispute over the delivery of the Services by us, </w:t>
      </w:r>
      <w:r w:rsidRPr="00C618C2">
        <w:rPr>
          <w:rFonts w:asciiTheme="minorHAnsi" w:eastAsia="Times New Roman" w:hAnsiTheme="minorHAnsi" w:cs="Arial"/>
          <w:color w:val="222222"/>
          <w:sz w:val="20"/>
          <w:szCs w:val="20"/>
          <w:lang w:eastAsia="en-US"/>
        </w:rPr>
        <w:t xml:space="preserve">we charge interest at a rate of </w:t>
      </w:r>
      <w:r w:rsidR="00317C6E">
        <w:rPr>
          <w:rFonts w:asciiTheme="minorHAnsi" w:eastAsia="Times New Roman" w:hAnsiTheme="minorHAnsi" w:cs="Arial"/>
          <w:color w:val="222222"/>
          <w:sz w:val="20"/>
          <w:szCs w:val="20"/>
          <w:lang w:eastAsia="en-US"/>
        </w:rPr>
        <w:t>3</w:t>
      </w:r>
      <w:r w:rsidRPr="00C618C2">
        <w:rPr>
          <w:rFonts w:asciiTheme="minorHAnsi" w:eastAsia="Times New Roman" w:hAnsiTheme="minorHAnsi" w:cs="Arial"/>
          <w:color w:val="222222"/>
          <w:sz w:val="20"/>
          <w:szCs w:val="20"/>
          <w:lang w:eastAsia="en-US"/>
        </w:rPr>
        <w:t xml:space="preserve">% per </w:t>
      </w:r>
      <w:r w:rsidR="005333D4" w:rsidRPr="00C618C2">
        <w:rPr>
          <w:rFonts w:asciiTheme="minorHAnsi" w:eastAsia="Times New Roman" w:hAnsiTheme="minorHAnsi" w:cs="Arial"/>
          <w:color w:val="222222"/>
          <w:sz w:val="20"/>
          <w:szCs w:val="20"/>
          <w:lang w:eastAsia="en-US"/>
        </w:rPr>
        <w:t>annum</w:t>
      </w:r>
      <w:r w:rsidR="006E2595" w:rsidRPr="00C618C2">
        <w:rPr>
          <w:rFonts w:asciiTheme="minorHAnsi" w:eastAsia="Times New Roman" w:hAnsiTheme="minorHAnsi" w:cs="Arial"/>
          <w:color w:val="222222"/>
          <w:sz w:val="20"/>
          <w:szCs w:val="20"/>
          <w:lang w:eastAsia="en-US"/>
        </w:rPr>
        <w:t xml:space="preserve"> </w:t>
      </w:r>
      <w:r w:rsidRPr="00C618C2">
        <w:rPr>
          <w:rFonts w:asciiTheme="minorHAnsi" w:eastAsia="Times New Roman" w:hAnsiTheme="minorHAnsi" w:cs="Arial"/>
          <w:color w:val="222222"/>
          <w:sz w:val="20"/>
          <w:szCs w:val="20"/>
          <w:lang w:eastAsia="en-US"/>
        </w:rPr>
        <w:t>until the payment is made in full.</w:t>
      </w:r>
    </w:p>
    <w:p w14:paraId="4DC40DF0" w14:textId="77777777" w:rsidR="00E26DE6" w:rsidRPr="00C618C2" w:rsidRDefault="00E26DE6" w:rsidP="00F67F5D">
      <w:pPr>
        <w:pStyle w:val="ListParagraph"/>
        <w:jc w:val="both"/>
        <w:rPr>
          <w:rFonts w:asciiTheme="minorHAnsi" w:hAnsiTheme="minorHAnsi"/>
          <w:sz w:val="20"/>
          <w:szCs w:val="20"/>
        </w:rPr>
      </w:pPr>
    </w:p>
    <w:p w14:paraId="45024306" w14:textId="5CB22EB5" w:rsidR="0022705F" w:rsidRPr="00C618C2" w:rsidRDefault="00E26DE6" w:rsidP="00F67F5D">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A</w:t>
      </w:r>
      <w:r w:rsidR="0022705F" w:rsidRPr="00C618C2">
        <w:rPr>
          <w:rFonts w:asciiTheme="minorHAnsi" w:hAnsiTheme="minorHAnsi"/>
          <w:sz w:val="20"/>
          <w:szCs w:val="20"/>
        </w:rPr>
        <w:t xml:space="preserve">ll </w:t>
      </w:r>
      <w:r w:rsidR="00DA6D74" w:rsidRPr="00C618C2">
        <w:rPr>
          <w:rFonts w:asciiTheme="minorHAnsi" w:hAnsiTheme="minorHAnsi"/>
          <w:sz w:val="20"/>
          <w:szCs w:val="20"/>
        </w:rPr>
        <w:t>pay</w:t>
      </w:r>
      <w:r w:rsidR="0022705F" w:rsidRPr="00C618C2">
        <w:rPr>
          <w:rFonts w:asciiTheme="minorHAnsi" w:hAnsiTheme="minorHAnsi"/>
          <w:sz w:val="20"/>
          <w:szCs w:val="20"/>
        </w:rPr>
        <w:t>ments</w:t>
      </w:r>
      <w:r w:rsidRPr="00C618C2">
        <w:rPr>
          <w:rFonts w:asciiTheme="minorHAnsi" w:hAnsiTheme="minorHAnsi"/>
          <w:sz w:val="20"/>
          <w:szCs w:val="20"/>
        </w:rPr>
        <w:t xml:space="preserve"> must be made</w:t>
      </w:r>
      <w:r w:rsidR="0022705F" w:rsidRPr="00C618C2">
        <w:rPr>
          <w:rFonts w:asciiTheme="minorHAnsi" w:hAnsiTheme="minorHAnsi"/>
          <w:sz w:val="20"/>
          <w:szCs w:val="20"/>
        </w:rPr>
        <w:t xml:space="preserve"> via</w:t>
      </w:r>
      <w:r w:rsidR="00114AAD" w:rsidRPr="00C618C2">
        <w:rPr>
          <w:rFonts w:asciiTheme="minorHAnsi" w:hAnsiTheme="minorHAnsi"/>
          <w:sz w:val="20"/>
          <w:szCs w:val="20"/>
        </w:rPr>
        <w:t xml:space="preserve"> cash, debit or credit card, cheque or</w:t>
      </w:r>
      <w:r w:rsidR="0022705F" w:rsidRPr="00C618C2">
        <w:rPr>
          <w:rFonts w:asciiTheme="minorHAnsi" w:hAnsiTheme="minorHAnsi"/>
          <w:sz w:val="20"/>
          <w:szCs w:val="20"/>
        </w:rPr>
        <w:t xml:space="preserve"> BACS transfer to our bank account as follows:</w:t>
      </w:r>
    </w:p>
    <w:p w14:paraId="02D21CF1" w14:textId="77777777" w:rsidR="0022705F" w:rsidRPr="00C618C2" w:rsidRDefault="0022705F" w:rsidP="00F67F5D">
      <w:pPr>
        <w:pStyle w:val="ListParagraph"/>
        <w:jc w:val="both"/>
        <w:rPr>
          <w:rFonts w:asciiTheme="minorHAnsi" w:hAnsiTheme="minorHAnsi"/>
          <w:sz w:val="20"/>
          <w:szCs w:val="20"/>
        </w:rPr>
      </w:pPr>
    </w:p>
    <w:p w14:paraId="51AD0245" w14:textId="43F1CF2A" w:rsidR="0022705F" w:rsidRPr="00880C26" w:rsidRDefault="0022705F" w:rsidP="00F67F5D">
      <w:pPr>
        <w:pStyle w:val="ListParagraph"/>
        <w:jc w:val="both"/>
        <w:rPr>
          <w:rFonts w:asciiTheme="minorHAnsi" w:hAnsiTheme="minorHAnsi"/>
          <w:sz w:val="20"/>
          <w:szCs w:val="20"/>
          <w:highlight w:val="yellow"/>
        </w:rPr>
      </w:pPr>
      <w:r w:rsidRPr="00880C26">
        <w:rPr>
          <w:rFonts w:asciiTheme="minorHAnsi" w:hAnsiTheme="minorHAnsi"/>
          <w:sz w:val="20"/>
          <w:szCs w:val="20"/>
          <w:highlight w:val="yellow"/>
        </w:rPr>
        <w:t>Bank name:</w:t>
      </w:r>
      <w:r w:rsidR="000F5DCC" w:rsidRPr="00880C26">
        <w:rPr>
          <w:rFonts w:asciiTheme="minorHAnsi" w:hAnsiTheme="minorHAnsi"/>
          <w:sz w:val="20"/>
          <w:szCs w:val="20"/>
          <w:highlight w:val="yellow"/>
        </w:rPr>
        <w:t xml:space="preserve"> </w:t>
      </w:r>
      <w:r w:rsidR="0069001C" w:rsidRPr="00880C26">
        <w:rPr>
          <w:rFonts w:asciiTheme="minorHAnsi" w:hAnsiTheme="minorHAnsi"/>
          <w:sz w:val="20"/>
          <w:szCs w:val="20"/>
          <w:highlight w:val="yellow"/>
        </w:rPr>
        <w:t>Lloyds Bank</w:t>
      </w:r>
    </w:p>
    <w:p w14:paraId="753CFE29" w14:textId="2EAD5FAF" w:rsidR="0022705F" w:rsidRPr="00880C26" w:rsidRDefault="0022705F" w:rsidP="00F67F5D">
      <w:pPr>
        <w:pStyle w:val="ListParagraph"/>
        <w:jc w:val="both"/>
        <w:rPr>
          <w:rFonts w:asciiTheme="minorHAnsi" w:hAnsiTheme="minorHAnsi"/>
          <w:sz w:val="20"/>
          <w:szCs w:val="20"/>
          <w:highlight w:val="yellow"/>
        </w:rPr>
      </w:pPr>
      <w:r w:rsidRPr="00880C26">
        <w:rPr>
          <w:rFonts w:asciiTheme="minorHAnsi" w:hAnsiTheme="minorHAnsi"/>
          <w:sz w:val="20"/>
          <w:szCs w:val="20"/>
          <w:highlight w:val="yellow"/>
        </w:rPr>
        <w:t>Account name:</w:t>
      </w:r>
      <w:r w:rsidR="000F5DCC" w:rsidRPr="00880C26">
        <w:rPr>
          <w:rFonts w:asciiTheme="minorHAnsi" w:hAnsiTheme="minorHAnsi"/>
          <w:sz w:val="20"/>
          <w:szCs w:val="20"/>
          <w:highlight w:val="yellow"/>
        </w:rPr>
        <w:t xml:space="preserve"> </w:t>
      </w:r>
      <w:r w:rsidR="00D625E0">
        <w:rPr>
          <w:rFonts w:asciiTheme="minorHAnsi" w:hAnsiTheme="minorHAnsi"/>
          <w:sz w:val="20"/>
          <w:szCs w:val="20"/>
          <w:highlight w:val="yellow"/>
        </w:rPr>
        <w:t>Torbay Double Glazing Repairs Ltd. T/A We Do Windows</w:t>
      </w:r>
      <w:r w:rsidR="005333D4" w:rsidRPr="00880C26">
        <w:rPr>
          <w:rFonts w:asciiTheme="minorHAnsi" w:hAnsiTheme="minorHAnsi"/>
          <w:sz w:val="20"/>
          <w:szCs w:val="20"/>
          <w:highlight w:val="yellow"/>
        </w:rPr>
        <w:t>.</w:t>
      </w:r>
    </w:p>
    <w:p w14:paraId="3FEF6DB8" w14:textId="2C61E5BD" w:rsidR="0022705F" w:rsidRPr="00880C26" w:rsidRDefault="0022705F" w:rsidP="00F67F5D">
      <w:pPr>
        <w:pStyle w:val="ListParagraph"/>
        <w:jc w:val="both"/>
        <w:rPr>
          <w:rFonts w:asciiTheme="minorHAnsi" w:hAnsiTheme="minorHAnsi"/>
          <w:sz w:val="20"/>
          <w:szCs w:val="20"/>
          <w:highlight w:val="yellow"/>
        </w:rPr>
      </w:pPr>
      <w:r w:rsidRPr="00880C26">
        <w:rPr>
          <w:rFonts w:asciiTheme="minorHAnsi" w:hAnsiTheme="minorHAnsi"/>
          <w:sz w:val="20"/>
          <w:szCs w:val="20"/>
          <w:highlight w:val="yellow"/>
        </w:rPr>
        <w:t>Account number:</w:t>
      </w:r>
      <w:r w:rsidR="000F5DCC" w:rsidRPr="00880C26">
        <w:rPr>
          <w:rFonts w:asciiTheme="minorHAnsi" w:hAnsiTheme="minorHAnsi"/>
          <w:sz w:val="20"/>
          <w:szCs w:val="20"/>
          <w:highlight w:val="yellow"/>
        </w:rPr>
        <w:t xml:space="preserve"> </w:t>
      </w:r>
      <w:r w:rsidR="0069001C" w:rsidRPr="00880C26">
        <w:rPr>
          <w:rFonts w:asciiTheme="minorHAnsi" w:hAnsiTheme="minorHAnsi"/>
          <w:sz w:val="20"/>
          <w:szCs w:val="20"/>
          <w:highlight w:val="yellow"/>
        </w:rPr>
        <w:t>50763560</w:t>
      </w:r>
    </w:p>
    <w:p w14:paraId="432E526B" w14:textId="464C0272" w:rsidR="0022705F" w:rsidRPr="00C618C2" w:rsidRDefault="0022705F" w:rsidP="00F67F5D">
      <w:pPr>
        <w:pStyle w:val="ListParagraph"/>
        <w:jc w:val="both"/>
        <w:rPr>
          <w:rFonts w:asciiTheme="minorHAnsi" w:hAnsiTheme="minorHAnsi"/>
          <w:sz w:val="20"/>
          <w:szCs w:val="20"/>
        </w:rPr>
      </w:pPr>
      <w:r w:rsidRPr="00880C26">
        <w:rPr>
          <w:rFonts w:asciiTheme="minorHAnsi" w:hAnsiTheme="minorHAnsi"/>
          <w:sz w:val="20"/>
          <w:szCs w:val="20"/>
          <w:highlight w:val="yellow"/>
        </w:rPr>
        <w:t>Sort code:</w:t>
      </w:r>
      <w:r w:rsidR="000F5DCC" w:rsidRPr="00880C26">
        <w:rPr>
          <w:rFonts w:asciiTheme="minorHAnsi" w:hAnsiTheme="minorHAnsi"/>
          <w:sz w:val="20"/>
          <w:szCs w:val="20"/>
          <w:highlight w:val="yellow"/>
        </w:rPr>
        <w:t xml:space="preserve"> </w:t>
      </w:r>
      <w:r w:rsidR="0069001C" w:rsidRPr="00880C26">
        <w:rPr>
          <w:rFonts w:asciiTheme="minorHAnsi" w:hAnsiTheme="minorHAnsi"/>
          <w:sz w:val="20"/>
          <w:szCs w:val="20"/>
          <w:highlight w:val="yellow"/>
        </w:rPr>
        <w:t>77-09-01</w:t>
      </w:r>
    </w:p>
    <w:p w14:paraId="5D17DF6D" w14:textId="77777777" w:rsidR="0022705F" w:rsidRPr="00C618C2" w:rsidRDefault="0022705F" w:rsidP="00F67F5D">
      <w:pPr>
        <w:pStyle w:val="ListParagraph"/>
        <w:jc w:val="both"/>
        <w:rPr>
          <w:rFonts w:asciiTheme="minorHAnsi" w:hAnsiTheme="minorHAnsi"/>
          <w:sz w:val="20"/>
          <w:szCs w:val="20"/>
        </w:rPr>
      </w:pPr>
    </w:p>
    <w:p w14:paraId="77E34B9C" w14:textId="0E9687BB" w:rsidR="00DB7ED9" w:rsidRPr="00C618C2" w:rsidRDefault="005333D4" w:rsidP="00F67F5D">
      <w:pPr>
        <w:pStyle w:val="ListParagraph"/>
        <w:numPr>
          <w:ilvl w:val="0"/>
          <w:numId w:val="37"/>
        </w:numPr>
        <w:ind w:left="709" w:hanging="709"/>
        <w:jc w:val="both"/>
        <w:rPr>
          <w:rFonts w:asciiTheme="minorHAnsi" w:hAnsiTheme="minorHAnsi"/>
          <w:b/>
          <w:sz w:val="20"/>
          <w:szCs w:val="20"/>
        </w:rPr>
      </w:pPr>
      <w:r w:rsidRPr="00C618C2">
        <w:rPr>
          <w:rFonts w:asciiTheme="minorHAnsi" w:hAnsiTheme="minorHAnsi"/>
          <w:b/>
          <w:sz w:val="20"/>
          <w:szCs w:val="20"/>
        </w:rPr>
        <w:t>Performance of the Services</w:t>
      </w:r>
    </w:p>
    <w:p w14:paraId="31F94AA8" w14:textId="77777777" w:rsidR="001602E9" w:rsidRPr="00C618C2" w:rsidRDefault="001602E9" w:rsidP="00F67F5D">
      <w:pPr>
        <w:pStyle w:val="ListParagraph"/>
        <w:jc w:val="both"/>
        <w:rPr>
          <w:rFonts w:asciiTheme="minorHAnsi" w:hAnsiTheme="minorHAnsi"/>
          <w:sz w:val="20"/>
          <w:szCs w:val="20"/>
        </w:rPr>
      </w:pPr>
    </w:p>
    <w:p w14:paraId="78AC57A9" w14:textId="3C4BC963" w:rsidR="00AB5150" w:rsidRPr="00C618C2" w:rsidRDefault="00DA6D74" w:rsidP="008E1711">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 xml:space="preserve">We will </w:t>
      </w:r>
      <w:r w:rsidR="005333D4" w:rsidRPr="00C618C2">
        <w:rPr>
          <w:rFonts w:asciiTheme="minorHAnsi" w:hAnsiTheme="minorHAnsi"/>
          <w:sz w:val="20"/>
          <w:szCs w:val="20"/>
        </w:rPr>
        <w:t>perform the Services at</w:t>
      </w:r>
      <w:r w:rsidRPr="00C618C2">
        <w:rPr>
          <w:rFonts w:asciiTheme="minorHAnsi" w:hAnsiTheme="minorHAnsi"/>
          <w:sz w:val="20"/>
          <w:szCs w:val="20"/>
        </w:rPr>
        <w:t xml:space="preserve"> the </w:t>
      </w:r>
      <w:r w:rsidR="005333D4" w:rsidRPr="00C618C2">
        <w:rPr>
          <w:rFonts w:asciiTheme="minorHAnsi" w:hAnsiTheme="minorHAnsi"/>
          <w:sz w:val="20"/>
          <w:szCs w:val="20"/>
        </w:rPr>
        <w:t>Property</w:t>
      </w:r>
      <w:r w:rsidRPr="00C618C2">
        <w:rPr>
          <w:rFonts w:asciiTheme="minorHAnsi" w:hAnsiTheme="minorHAnsi"/>
          <w:sz w:val="20"/>
          <w:szCs w:val="20"/>
        </w:rPr>
        <w:t xml:space="preserve"> by the time or within the agreed period or, failing any agreement</w:t>
      </w:r>
      <w:r w:rsidR="00AB5150" w:rsidRPr="00C618C2">
        <w:rPr>
          <w:rFonts w:asciiTheme="minorHAnsi" w:hAnsiTheme="minorHAnsi"/>
          <w:sz w:val="20"/>
          <w:szCs w:val="20"/>
        </w:rPr>
        <w:t xml:space="preserve"> </w:t>
      </w:r>
      <w:r w:rsidRPr="00C618C2">
        <w:rPr>
          <w:rFonts w:asciiTheme="minorHAnsi" w:hAnsiTheme="minorHAnsi"/>
          <w:sz w:val="20"/>
          <w:szCs w:val="20"/>
        </w:rPr>
        <w:t>within a reasonable time.</w:t>
      </w:r>
    </w:p>
    <w:p w14:paraId="235D3CA1" w14:textId="77777777" w:rsidR="008E1711" w:rsidRPr="00C618C2" w:rsidRDefault="008E1711" w:rsidP="008E1711">
      <w:pPr>
        <w:pStyle w:val="ListParagraph"/>
        <w:jc w:val="both"/>
        <w:rPr>
          <w:rFonts w:asciiTheme="minorHAnsi" w:hAnsiTheme="minorHAnsi"/>
          <w:sz w:val="20"/>
          <w:szCs w:val="20"/>
        </w:rPr>
      </w:pPr>
    </w:p>
    <w:p w14:paraId="06ABD7D3" w14:textId="36163BDD" w:rsidR="00AB5150" w:rsidRPr="00C618C2" w:rsidRDefault="00DA6D74" w:rsidP="00F67F5D">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 xml:space="preserve">In any case, regardless of events beyond our control, if we do not </w:t>
      </w:r>
      <w:r w:rsidR="005333D4" w:rsidRPr="00C618C2">
        <w:rPr>
          <w:rFonts w:asciiTheme="minorHAnsi" w:hAnsiTheme="minorHAnsi"/>
          <w:sz w:val="20"/>
          <w:szCs w:val="20"/>
        </w:rPr>
        <w:t>perform</w:t>
      </w:r>
      <w:r w:rsidRPr="00C618C2">
        <w:rPr>
          <w:rFonts w:asciiTheme="minorHAnsi" w:hAnsiTheme="minorHAnsi"/>
          <w:sz w:val="20"/>
          <w:szCs w:val="20"/>
        </w:rPr>
        <w:t xml:space="preserve"> the </w:t>
      </w:r>
      <w:r w:rsidR="00AB5150" w:rsidRPr="00C618C2">
        <w:rPr>
          <w:rFonts w:asciiTheme="minorHAnsi" w:hAnsiTheme="minorHAnsi"/>
          <w:sz w:val="20"/>
          <w:szCs w:val="20"/>
        </w:rPr>
        <w:t>Services</w:t>
      </w:r>
      <w:r w:rsidRPr="00C618C2">
        <w:rPr>
          <w:rFonts w:asciiTheme="minorHAnsi" w:hAnsiTheme="minorHAnsi"/>
          <w:sz w:val="20"/>
          <w:szCs w:val="20"/>
        </w:rPr>
        <w:t xml:space="preserve"> on time, you can (in addition to any other remedies) treat the Contract at an end if: </w:t>
      </w:r>
    </w:p>
    <w:p w14:paraId="09835CA6" w14:textId="77777777" w:rsidR="00AB5150" w:rsidRPr="00C618C2" w:rsidRDefault="00AB5150" w:rsidP="00F67F5D">
      <w:pPr>
        <w:pStyle w:val="ListParagraph"/>
        <w:jc w:val="both"/>
        <w:rPr>
          <w:rFonts w:asciiTheme="minorHAnsi" w:hAnsiTheme="minorHAnsi"/>
          <w:sz w:val="20"/>
          <w:szCs w:val="20"/>
        </w:rPr>
      </w:pPr>
    </w:p>
    <w:p w14:paraId="0F85F91D" w14:textId="5A18D842" w:rsidR="00DB7ED9" w:rsidRPr="00C618C2" w:rsidRDefault="00DA6D74" w:rsidP="005333D4">
      <w:pPr>
        <w:pStyle w:val="ListParagraph"/>
        <w:numPr>
          <w:ilvl w:val="2"/>
          <w:numId w:val="37"/>
        </w:numPr>
        <w:jc w:val="both"/>
        <w:rPr>
          <w:rFonts w:asciiTheme="minorHAnsi" w:hAnsiTheme="minorHAnsi"/>
          <w:sz w:val="20"/>
          <w:szCs w:val="20"/>
        </w:rPr>
      </w:pPr>
      <w:r w:rsidRPr="00C618C2">
        <w:rPr>
          <w:rFonts w:asciiTheme="minorHAnsi" w:hAnsiTheme="minorHAnsi"/>
          <w:sz w:val="20"/>
          <w:szCs w:val="20"/>
        </w:rPr>
        <w:t xml:space="preserve">we have refused to </w:t>
      </w:r>
      <w:r w:rsidR="005333D4" w:rsidRPr="00C618C2">
        <w:rPr>
          <w:rFonts w:asciiTheme="minorHAnsi" w:hAnsiTheme="minorHAnsi"/>
          <w:sz w:val="20"/>
          <w:szCs w:val="20"/>
        </w:rPr>
        <w:t>perform</w:t>
      </w:r>
      <w:r w:rsidRPr="00C618C2">
        <w:rPr>
          <w:rFonts w:asciiTheme="minorHAnsi" w:hAnsiTheme="minorHAnsi"/>
          <w:sz w:val="20"/>
          <w:szCs w:val="20"/>
        </w:rPr>
        <w:t xml:space="preserve"> the </w:t>
      </w:r>
      <w:r w:rsidR="00AB5150" w:rsidRPr="00C618C2">
        <w:rPr>
          <w:rFonts w:asciiTheme="minorHAnsi" w:hAnsiTheme="minorHAnsi"/>
          <w:sz w:val="20"/>
          <w:szCs w:val="20"/>
        </w:rPr>
        <w:t>Services</w:t>
      </w:r>
      <w:r w:rsidRPr="00C618C2">
        <w:rPr>
          <w:rFonts w:asciiTheme="minorHAnsi" w:hAnsiTheme="minorHAnsi"/>
          <w:sz w:val="20"/>
          <w:szCs w:val="20"/>
        </w:rPr>
        <w:t xml:space="preserve">, or if </w:t>
      </w:r>
      <w:r w:rsidR="005333D4" w:rsidRPr="00C618C2">
        <w:rPr>
          <w:rFonts w:asciiTheme="minorHAnsi" w:hAnsiTheme="minorHAnsi"/>
          <w:sz w:val="20"/>
          <w:szCs w:val="20"/>
        </w:rPr>
        <w:t>performance</w:t>
      </w:r>
      <w:r w:rsidRPr="00C618C2">
        <w:rPr>
          <w:rFonts w:asciiTheme="minorHAnsi" w:hAnsiTheme="minorHAnsi"/>
          <w:sz w:val="20"/>
          <w:szCs w:val="20"/>
        </w:rPr>
        <w:t xml:space="preserve"> on time is essential taking into account all the relevant circumstances at the time the Contract was made, or you said to us before the Contract was made that </w:t>
      </w:r>
      <w:r w:rsidR="005333D4" w:rsidRPr="00C618C2">
        <w:rPr>
          <w:rFonts w:asciiTheme="minorHAnsi" w:hAnsiTheme="minorHAnsi"/>
          <w:sz w:val="20"/>
          <w:szCs w:val="20"/>
        </w:rPr>
        <w:t>performance</w:t>
      </w:r>
      <w:r w:rsidRPr="00C618C2">
        <w:rPr>
          <w:rFonts w:asciiTheme="minorHAnsi" w:hAnsiTheme="minorHAnsi"/>
          <w:sz w:val="20"/>
          <w:szCs w:val="20"/>
        </w:rPr>
        <w:t xml:space="preserve"> on time was essential; or</w:t>
      </w:r>
    </w:p>
    <w:p w14:paraId="062D2F60" w14:textId="77777777" w:rsidR="005333D4" w:rsidRPr="00C618C2" w:rsidRDefault="005333D4" w:rsidP="005333D4">
      <w:pPr>
        <w:pStyle w:val="ListParagraph"/>
        <w:ind w:left="1440"/>
        <w:jc w:val="both"/>
        <w:rPr>
          <w:rFonts w:asciiTheme="minorHAnsi" w:hAnsiTheme="minorHAnsi"/>
          <w:sz w:val="20"/>
          <w:szCs w:val="20"/>
        </w:rPr>
      </w:pPr>
    </w:p>
    <w:p w14:paraId="21B298D7" w14:textId="26EC80E0" w:rsidR="00DB7ED9" w:rsidRPr="00C618C2" w:rsidRDefault="00DA6D74" w:rsidP="005333D4">
      <w:pPr>
        <w:pStyle w:val="ListParagraph"/>
        <w:numPr>
          <w:ilvl w:val="2"/>
          <w:numId w:val="37"/>
        </w:numPr>
        <w:jc w:val="both"/>
        <w:rPr>
          <w:rFonts w:asciiTheme="minorHAnsi" w:hAnsiTheme="minorHAnsi"/>
          <w:sz w:val="20"/>
          <w:szCs w:val="20"/>
        </w:rPr>
      </w:pPr>
      <w:r w:rsidRPr="00C618C2">
        <w:rPr>
          <w:rFonts w:asciiTheme="minorHAnsi" w:hAnsiTheme="minorHAnsi"/>
          <w:sz w:val="20"/>
          <w:szCs w:val="20"/>
        </w:rPr>
        <w:t xml:space="preserve">after we have failed to </w:t>
      </w:r>
      <w:r w:rsidR="005333D4" w:rsidRPr="00C618C2">
        <w:rPr>
          <w:rFonts w:asciiTheme="minorHAnsi" w:hAnsiTheme="minorHAnsi"/>
          <w:sz w:val="20"/>
          <w:szCs w:val="20"/>
        </w:rPr>
        <w:t>perform the Services</w:t>
      </w:r>
      <w:r w:rsidRPr="00C618C2">
        <w:rPr>
          <w:rFonts w:asciiTheme="minorHAnsi" w:hAnsiTheme="minorHAnsi"/>
          <w:sz w:val="20"/>
          <w:szCs w:val="20"/>
        </w:rPr>
        <w:t xml:space="preserve"> on time, you have specified a later period which is appropriate to the circumstances and we have not </w:t>
      </w:r>
      <w:r w:rsidR="005333D4" w:rsidRPr="00C618C2">
        <w:rPr>
          <w:rFonts w:asciiTheme="minorHAnsi" w:hAnsiTheme="minorHAnsi"/>
          <w:sz w:val="20"/>
          <w:szCs w:val="20"/>
        </w:rPr>
        <w:t>performed the Services</w:t>
      </w:r>
      <w:r w:rsidRPr="00C618C2">
        <w:rPr>
          <w:rFonts w:asciiTheme="minorHAnsi" w:hAnsiTheme="minorHAnsi"/>
          <w:sz w:val="20"/>
          <w:szCs w:val="20"/>
        </w:rPr>
        <w:t xml:space="preserve"> within that period.</w:t>
      </w:r>
    </w:p>
    <w:p w14:paraId="6019E725" w14:textId="77777777" w:rsidR="001602E9" w:rsidRPr="00C618C2" w:rsidRDefault="001602E9" w:rsidP="00F67F5D">
      <w:pPr>
        <w:pStyle w:val="ListParagraph"/>
        <w:jc w:val="both"/>
        <w:rPr>
          <w:rFonts w:asciiTheme="minorHAnsi" w:hAnsiTheme="minorHAnsi"/>
          <w:sz w:val="20"/>
          <w:szCs w:val="20"/>
        </w:rPr>
      </w:pPr>
    </w:p>
    <w:p w14:paraId="5FEF9875" w14:textId="77777777" w:rsidR="00DB7ED9" w:rsidRPr="00C618C2" w:rsidRDefault="00DA6D74" w:rsidP="00F67F5D">
      <w:pPr>
        <w:pStyle w:val="ListParagraph"/>
        <w:numPr>
          <w:ilvl w:val="0"/>
          <w:numId w:val="37"/>
        </w:numPr>
        <w:ind w:left="709" w:hanging="709"/>
        <w:jc w:val="both"/>
        <w:rPr>
          <w:rFonts w:asciiTheme="minorHAnsi" w:hAnsiTheme="minorHAnsi"/>
          <w:b/>
          <w:sz w:val="20"/>
          <w:szCs w:val="20"/>
        </w:rPr>
      </w:pPr>
      <w:r w:rsidRPr="00C618C2">
        <w:rPr>
          <w:rFonts w:asciiTheme="minorHAnsi" w:hAnsiTheme="minorHAnsi"/>
          <w:b/>
          <w:sz w:val="20"/>
          <w:szCs w:val="20"/>
        </w:rPr>
        <w:t>Risk and Title</w:t>
      </w:r>
    </w:p>
    <w:p w14:paraId="05B8B924" w14:textId="77777777" w:rsidR="00AB5150" w:rsidRPr="00C618C2" w:rsidRDefault="00AB5150" w:rsidP="00F67F5D">
      <w:pPr>
        <w:pStyle w:val="ListParagraph"/>
        <w:jc w:val="both"/>
        <w:rPr>
          <w:rFonts w:asciiTheme="minorHAnsi" w:hAnsiTheme="minorHAnsi"/>
          <w:b/>
          <w:sz w:val="20"/>
          <w:szCs w:val="20"/>
        </w:rPr>
      </w:pPr>
    </w:p>
    <w:p w14:paraId="1AA35E7E" w14:textId="77777777" w:rsidR="00DB7ED9" w:rsidRPr="00C618C2" w:rsidRDefault="00DA6D74" w:rsidP="00F67F5D">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 xml:space="preserve">Risk of damage to, or loss of, any </w:t>
      </w:r>
      <w:r w:rsidR="00AB5150" w:rsidRPr="00C618C2">
        <w:rPr>
          <w:rFonts w:asciiTheme="minorHAnsi" w:hAnsiTheme="minorHAnsi"/>
          <w:sz w:val="20"/>
          <w:szCs w:val="20"/>
        </w:rPr>
        <w:t>Materials</w:t>
      </w:r>
      <w:r w:rsidRPr="00C618C2">
        <w:rPr>
          <w:rFonts w:asciiTheme="minorHAnsi" w:hAnsiTheme="minorHAnsi"/>
          <w:sz w:val="20"/>
          <w:szCs w:val="20"/>
        </w:rPr>
        <w:t xml:space="preserve"> will pass to you when the </w:t>
      </w:r>
      <w:r w:rsidR="00AB5150" w:rsidRPr="00C618C2">
        <w:rPr>
          <w:rFonts w:asciiTheme="minorHAnsi" w:hAnsiTheme="minorHAnsi"/>
          <w:sz w:val="20"/>
          <w:szCs w:val="20"/>
        </w:rPr>
        <w:t>Materials</w:t>
      </w:r>
      <w:r w:rsidRPr="00C618C2">
        <w:rPr>
          <w:rFonts w:asciiTheme="minorHAnsi" w:hAnsiTheme="minorHAnsi"/>
          <w:sz w:val="20"/>
          <w:szCs w:val="20"/>
        </w:rPr>
        <w:t xml:space="preserve"> are delivered to you.</w:t>
      </w:r>
    </w:p>
    <w:p w14:paraId="086CB509" w14:textId="77777777" w:rsidR="00AB5150" w:rsidRPr="00C618C2" w:rsidRDefault="00AB5150" w:rsidP="00F67F5D">
      <w:pPr>
        <w:pStyle w:val="ListParagraph"/>
        <w:jc w:val="both"/>
        <w:rPr>
          <w:rFonts w:asciiTheme="minorHAnsi" w:hAnsiTheme="minorHAnsi"/>
          <w:sz w:val="20"/>
          <w:szCs w:val="20"/>
        </w:rPr>
      </w:pPr>
    </w:p>
    <w:p w14:paraId="4D69C2A8" w14:textId="2EA74297" w:rsidR="00AB5150" w:rsidRPr="00C618C2" w:rsidRDefault="00DA6D74" w:rsidP="00F67F5D">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 xml:space="preserve">You </w:t>
      </w:r>
      <w:r w:rsidR="005333D4" w:rsidRPr="00C618C2">
        <w:rPr>
          <w:rFonts w:asciiTheme="minorHAnsi" w:hAnsiTheme="minorHAnsi"/>
          <w:sz w:val="20"/>
          <w:szCs w:val="20"/>
        </w:rPr>
        <w:t>will</w:t>
      </w:r>
      <w:r w:rsidRPr="00C618C2">
        <w:rPr>
          <w:rFonts w:asciiTheme="minorHAnsi" w:hAnsiTheme="minorHAnsi"/>
          <w:sz w:val="20"/>
          <w:szCs w:val="20"/>
        </w:rPr>
        <w:t xml:space="preserve"> not own the </w:t>
      </w:r>
      <w:r w:rsidR="00AB5150" w:rsidRPr="00C618C2">
        <w:rPr>
          <w:rFonts w:asciiTheme="minorHAnsi" w:hAnsiTheme="minorHAnsi"/>
          <w:sz w:val="20"/>
          <w:szCs w:val="20"/>
        </w:rPr>
        <w:t>Materials</w:t>
      </w:r>
      <w:r w:rsidRPr="00C618C2">
        <w:rPr>
          <w:rFonts w:asciiTheme="minorHAnsi" w:hAnsiTheme="minorHAnsi"/>
          <w:sz w:val="20"/>
          <w:szCs w:val="20"/>
        </w:rPr>
        <w:t xml:space="preserve"> until we have received payment </w:t>
      </w:r>
      <w:r w:rsidR="00AB5150" w:rsidRPr="00C618C2">
        <w:rPr>
          <w:rFonts w:asciiTheme="minorHAnsi" w:hAnsiTheme="minorHAnsi"/>
          <w:sz w:val="20"/>
          <w:szCs w:val="20"/>
        </w:rPr>
        <w:t xml:space="preserve">for the Services </w:t>
      </w:r>
      <w:r w:rsidRPr="00C618C2">
        <w:rPr>
          <w:rFonts w:asciiTheme="minorHAnsi" w:hAnsiTheme="minorHAnsi"/>
          <w:sz w:val="20"/>
          <w:szCs w:val="20"/>
        </w:rPr>
        <w:t xml:space="preserve">in full. If full payment is overdue, we can choose, by notice to cancel </w:t>
      </w:r>
      <w:r w:rsidR="005333D4" w:rsidRPr="00C618C2">
        <w:rPr>
          <w:rFonts w:asciiTheme="minorHAnsi" w:hAnsiTheme="minorHAnsi"/>
          <w:sz w:val="20"/>
          <w:szCs w:val="20"/>
        </w:rPr>
        <w:t>the performance</w:t>
      </w:r>
      <w:r w:rsidRPr="00C618C2">
        <w:rPr>
          <w:rFonts w:asciiTheme="minorHAnsi" w:hAnsiTheme="minorHAnsi"/>
          <w:sz w:val="20"/>
          <w:szCs w:val="20"/>
        </w:rPr>
        <w:t xml:space="preserve"> </w:t>
      </w:r>
      <w:r w:rsidR="005333D4" w:rsidRPr="00C618C2">
        <w:rPr>
          <w:rFonts w:asciiTheme="minorHAnsi" w:hAnsiTheme="minorHAnsi"/>
          <w:sz w:val="20"/>
          <w:szCs w:val="20"/>
        </w:rPr>
        <w:t xml:space="preserve">of the Services </w:t>
      </w:r>
      <w:r w:rsidRPr="00C618C2">
        <w:rPr>
          <w:rFonts w:asciiTheme="minorHAnsi" w:hAnsiTheme="minorHAnsi"/>
          <w:sz w:val="20"/>
          <w:szCs w:val="20"/>
        </w:rPr>
        <w:t xml:space="preserve">and end any right to use the </w:t>
      </w:r>
      <w:r w:rsidR="00AB5150" w:rsidRPr="00C618C2">
        <w:rPr>
          <w:rFonts w:asciiTheme="minorHAnsi" w:hAnsiTheme="minorHAnsi"/>
          <w:sz w:val="20"/>
          <w:szCs w:val="20"/>
        </w:rPr>
        <w:t>Materials</w:t>
      </w:r>
      <w:r w:rsidRPr="00C618C2">
        <w:rPr>
          <w:rFonts w:asciiTheme="minorHAnsi" w:hAnsiTheme="minorHAnsi"/>
          <w:sz w:val="20"/>
          <w:szCs w:val="20"/>
        </w:rPr>
        <w:t>, in which case you must return the</w:t>
      </w:r>
      <w:r w:rsidR="005333D4" w:rsidRPr="00C618C2">
        <w:rPr>
          <w:rFonts w:asciiTheme="minorHAnsi" w:hAnsiTheme="minorHAnsi"/>
          <w:sz w:val="20"/>
          <w:szCs w:val="20"/>
        </w:rPr>
        <w:t xml:space="preserve"> Materials</w:t>
      </w:r>
      <w:r w:rsidRPr="00C618C2">
        <w:rPr>
          <w:rFonts w:asciiTheme="minorHAnsi" w:hAnsiTheme="minorHAnsi"/>
          <w:sz w:val="20"/>
          <w:szCs w:val="20"/>
        </w:rPr>
        <w:t xml:space="preserve"> or allow us to collect them.</w:t>
      </w:r>
    </w:p>
    <w:p w14:paraId="6D5D7D32" w14:textId="77777777" w:rsidR="00AB5150" w:rsidRPr="00C618C2" w:rsidRDefault="00AB5150" w:rsidP="00F67F5D">
      <w:pPr>
        <w:pStyle w:val="ListParagraph"/>
        <w:jc w:val="both"/>
        <w:rPr>
          <w:rFonts w:asciiTheme="minorHAnsi" w:hAnsiTheme="minorHAnsi"/>
          <w:sz w:val="20"/>
          <w:szCs w:val="20"/>
        </w:rPr>
      </w:pPr>
    </w:p>
    <w:p w14:paraId="46D63F29" w14:textId="07A357B7" w:rsidR="005333D4" w:rsidRPr="00C618C2" w:rsidRDefault="00DA6D74" w:rsidP="005333D4">
      <w:pPr>
        <w:pStyle w:val="ListParagraph"/>
        <w:numPr>
          <w:ilvl w:val="0"/>
          <w:numId w:val="37"/>
        </w:numPr>
        <w:ind w:left="709" w:hanging="709"/>
        <w:jc w:val="both"/>
        <w:rPr>
          <w:rFonts w:asciiTheme="minorHAnsi" w:hAnsiTheme="minorHAnsi"/>
          <w:b/>
          <w:sz w:val="20"/>
          <w:szCs w:val="20"/>
        </w:rPr>
      </w:pPr>
      <w:r w:rsidRPr="00C618C2">
        <w:rPr>
          <w:rFonts w:asciiTheme="minorHAnsi" w:hAnsiTheme="minorHAnsi"/>
          <w:b/>
          <w:sz w:val="20"/>
          <w:szCs w:val="20"/>
        </w:rPr>
        <w:t>Withdrawal and cancellation</w:t>
      </w:r>
    </w:p>
    <w:p w14:paraId="13E03281" w14:textId="037046E1" w:rsidR="005333D4" w:rsidRPr="00C618C2" w:rsidRDefault="005333D4" w:rsidP="005333D4">
      <w:pPr>
        <w:pStyle w:val="Untitledsubclause1"/>
        <w:numPr>
          <w:ilvl w:val="1"/>
          <w:numId w:val="37"/>
        </w:numPr>
        <w:ind w:hanging="720"/>
        <w:rPr>
          <w:rFonts w:asciiTheme="minorHAnsi" w:hAnsiTheme="minorHAnsi" w:cstheme="minorHAnsi"/>
          <w:sz w:val="20"/>
        </w:rPr>
      </w:pPr>
      <w:bookmarkStart w:id="2" w:name="a334998"/>
      <w:r w:rsidRPr="00C618C2">
        <w:rPr>
          <w:rFonts w:asciiTheme="minorHAnsi" w:hAnsiTheme="minorHAnsi" w:cstheme="minorHAnsi"/>
          <w:sz w:val="20"/>
        </w:rPr>
        <w:t>We may end the Contract at any time by writing to you if you commit a breach of these Terms as follows:</w:t>
      </w:r>
      <w:bookmarkEnd w:id="2"/>
    </w:p>
    <w:p w14:paraId="1AFE4CDE" w14:textId="6E0FA307" w:rsidR="005333D4" w:rsidRPr="00C618C2" w:rsidRDefault="005333D4" w:rsidP="005333D4">
      <w:pPr>
        <w:pStyle w:val="Untitledsubclause2"/>
        <w:numPr>
          <w:ilvl w:val="2"/>
          <w:numId w:val="37"/>
        </w:numPr>
        <w:rPr>
          <w:rFonts w:asciiTheme="minorHAnsi" w:hAnsiTheme="minorHAnsi" w:cstheme="minorHAnsi"/>
          <w:sz w:val="20"/>
        </w:rPr>
      </w:pPr>
      <w:bookmarkStart w:id="3" w:name="a63920"/>
      <w:r w:rsidRPr="00C618C2">
        <w:rPr>
          <w:rFonts w:asciiTheme="minorHAnsi" w:hAnsiTheme="minorHAnsi" w:cstheme="minorHAnsi"/>
          <w:sz w:val="20"/>
        </w:rPr>
        <w:lastRenderedPageBreak/>
        <w:t xml:space="preserve">you do not make any payment of Fees to us when it is </w:t>
      </w:r>
      <w:proofErr w:type="gramStart"/>
      <w:r w:rsidRPr="00C618C2">
        <w:rPr>
          <w:rFonts w:asciiTheme="minorHAnsi" w:hAnsiTheme="minorHAnsi" w:cstheme="minorHAnsi"/>
          <w:sz w:val="20"/>
        </w:rPr>
        <w:t>due</w:t>
      </w:r>
      <w:proofErr w:type="gramEnd"/>
      <w:r w:rsidRPr="00C618C2">
        <w:rPr>
          <w:rFonts w:asciiTheme="minorHAnsi" w:hAnsiTheme="minorHAnsi" w:cstheme="minorHAnsi"/>
          <w:sz w:val="20"/>
        </w:rPr>
        <w:t xml:space="preserve"> and you still do not make payment within 5 Business Days of us reminding you that payment is due;</w:t>
      </w:r>
      <w:bookmarkEnd w:id="3"/>
      <w:r w:rsidRPr="00C618C2">
        <w:rPr>
          <w:rFonts w:asciiTheme="minorHAnsi" w:hAnsiTheme="minorHAnsi" w:cstheme="minorHAnsi"/>
          <w:sz w:val="20"/>
        </w:rPr>
        <w:t xml:space="preserve"> and/or</w:t>
      </w:r>
    </w:p>
    <w:p w14:paraId="28D7977F" w14:textId="6C7E9FF9" w:rsidR="005333D4" w:rsidRPr="00C618C2" w:rsidRDefault="005333D4" w:rsidP="005333D4">
      <w:pPr>
        <w:pStyle w:val="Untitledsubclause2"/>
        <w:numPr>
          <w:ilvl w:val="2"/>
          <w:numId w:val="37"/>
        </w:numPr>
        <w:rPr>
          <w:rFonts w:asciiTheme="minorHAnsi" w:hAnsiTheme="minorHAnsi" w:cstheme="minorHAnsi"/>
          <w:sz w:val="20"/>
        </w:rPr>
      </w:pPr>
      <w:bookmarkStart w:id="4" w:name="a390693"/>
      <w:r w:rsidRPr="00C618C2">
        <w:rPr>
          <w:rFonts w:asciiTheme="minorHAnsi" w:hAnsiTheme="minorHAnsi" w:cstheme="minorHAnsi"/>
          <w:sz w:val="20"/>
        </w:rPr>
        <w:t>you do not, within a reasonable time, allow us to perform the Services at your Property</w:t>
      </w:r>
      <w:bookmarkEnd w:id="4"/>
      <w:r w:rsidRPr="00C618C2">
        <w:rPr>
          <w:rFonts w:asciiTheme="minorHAnsi" w:hAnsiTheme="minorHAnsi" w:cstheme="minorHAnsi"/>
          <w:sz w:val="20"/>
        </w:rPr>
        <w:t>.</w:t>
      </w:r>
    </w:p>
    <w:p w14:paraId="50CBFBFB" w14:textId="77777777" w:rsidR="005333D4" w:rsidRPr="00C618C2" w:rsidRDefault="005333D4" w:rsidP="005333D4">
      <w:pPr>
        <w:pStyle w:val="Untitledsubclause2"/>
        <w:numPr>
          <w:ilvl w:val="0"/>
          <w:numId w:val="0"/>
        </w:numPr>
        <w:ind w:left="1440"/>
        <w:rPr>
          <w:rFonts w:asciiTheme="minorHAnsi" w:hAnsiTheme="minorHAnsi" w:cstheme="minorHAnsi"/>
          <w:sz w:val="20"/>
        </w:rPr>
      </w:pPr>
    </w:p>
    <w:p w14:paraId="71CC2D6C" w14:textId="03D97726" w:rsidR="005333D4" w:rsidRPr="00C618C2" w:rsidRDefault="005333D4" w:rsidP="005333D4">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 xml:space="preserve">As the Services we perform and </w:t>
      </w:r>
      <w:proofErr w:type="gramStart"/>
      <w:r w:rsidRPr="00C618C2">
        <w:rPr>
          <w:rFonts w:asciiTheme="minorHAnsi" w:hAnsiTheme="minorHAnsi"/>
          <w:sz w:val="20"/>
          <w:szCs w:val="20"/>
        </w:rPr>
        <w:t xml:space="preserve">the </w:t>
      </w:r>
      <w:r w:rsidR="00FF2BF4" w:rsidRPr="00C618C2">
        <w:rPr>
          <w:rFonts w:asciiTheme="minorHAnsi" w:hAnsiTheme="minorHAnsi"/>
          <w:sz w:val="20"/>
          <w:szCs w:val="20"/>
        </w:rPr>
        <w:t>most</w:t>
      </w:r>
      <w:proofErr w:type="gramEnd"/>
      <w:r w:rsidR="00FF2BF4" w:rsidRPr="00C618C2">
        <w:rPr>
          <w:rFonts w:asciiTheme="minorHAnsi" w:hAnsiTheme="minorHAnsi"/>
          <w:sz w:val="20"/>
          <w:szCs w:val="20"/>
        </w:rPr>
        <w:t xml:space="preserve"> of the </w:t>
      </w:r>
      <w:r w:rsidRPr="00C618C2">
        <w:rPr>
          <w:rFonts w:asciiTheme="minorHAnsi" w:hAnsiTheme="minorHAnsi"/>
          <w:sz w:val="20"/>
          <w:szCs w:val="20"/>
        </w:rPr>
        <w:t>Materials we install are bespoke and fitted to your requirements, you do not have any statutory right to cancel or change your mind once and Order has been made.</w:t>
      </w:r>
    </w:p>
    <w:p w14:paraId="4AF67BB8" w14:textId="77777777" w:rsidR="005333D4" w:rsidRPr="00C618C2" w:rsidRDefault="005333D4" w:rsidP="005333D4">
      <w:pPr>
        <w:pStyle w:val="ListParagraph"/>
        <w:jc w:val="both"/>
        <w:rPr>
          <w:rFonts w:asciiTheme="minorHAnsi" w:hAnsiTheme="minorHAnsi"/>
          <w:sz w:val="20"/>
          <w:szCs w:val="20"/>
        </w:rPr>
      </w:pPr>
    </w:p>
    <w:p w14:paraId="3E46BA60" w14:textId="713C2D82" w:rsidR="00881983" w:rsidRPr="00C618C2" w:rsidRDefault="005333D4" w:rsidP="005333D4">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If you wish to cancel the Services, PROVIDED THAT notice of cancellation is provided to us</w:t>
      </w:r>
      <w:r w:rsidR="00881983" w:rsidRPr="00C618C2">
        <w:rPr>
          <w:rFonts w:asciiTheme="minorHAnsi" w:hAnsiTheme="minorHAnsi"/>
          <w:sz w:val="20"/>
          <w:szCs w:val="20"/>
        </w:rPr>
        <w:t xml:space="preserve"> with </w:t>
      </w:r>
      <w:r w:rsidRPr="00C618C2">
        <w:rPr>
          <w:rFonts w:asciiTheme="minorHAnsi" w:hAnsiTheme="minorHAnsi"/>
          <w:sz w:val="20"/>
          <w:szCs w:val="20"/>
        </w:rPr>
        <w:t xml:space="preserve">no </w:t>
      </w:r>
      <w:r w:rsidR="00881983" w:rsidRPr="00C618C2">
        <w:rPr>
          <w:rFonts w:asciiTheme="minorHAnsi" w:hAnsiTheme="minorHAnsi"/>
          <w:sz w:val="20"/>
          <w:szCs w:val="20"/>
        </w:rPr>
        <w:t xml:space="preserve">less than </w:t>
      </w:r>
      <w:r w:rsidRPr="00C618C2">
        <w:rPr>
          <w:rFonts w:asciiTheme="minorHAnsi" w:hAnsiTheme="minorHAnsi"/>
          <w:sz w:val="20"/>
          <w:szCs w:val="20"/>
        </w:rPr>
        <w:t>1</w:t>
      </w:r>
      <w:r w:rsidR="00881983" w:rsidRPr="00C618C2">
        <w:rPr>
          <w:rFonts w:asciiTheme="minorHAnsi" w:hAnsiTheme="minorHAnsi"/>
          <w:sz w:val="20"/>
          <w:szCs w:val="20"/>
        </w:rPr>
        <w:t xml:space="preserve"> weeks’ notice prior to the planned commencement date of the Services</w:t>
      </w:r>
      <w:r w:rsidRPr="00C618C2">
        <w:rPr>
          <w:rFonts w:asciiTheme="minorHAnsi" w:hAnsiTheme="minorHAnsi"/>
          <w:sz w:val="20"/>
          <w:szCs w:val="20"/>
        </w:rPr>
        <w:t>, you</w:t>
      </w:r>
      <w:r w:rsidR="00881983" w:rsidRPr="00C618C2">
        <w:rPr>
          <w:rFonts w:asciiTheme="minorHAnsi" w:hAnsiTheme="minorHAnsi"/>
          <w:sz w:val="20"/>
          <w:szCs w:val="20"/>
        </w:rPr>
        <w:t xml:space="preserve"> will incur a cancellation fee of </w:t>
      </w:r>
      <w:r w:rsidR="00F872B6" w:rsidRPr="00C618C2">
        <w:rPr>
          <w:rFonts w:asciiTheme="minorHAnsi" w:hAnsiTheme="minorHAnsi"/>
          <w:sz w:val="20"/>
          <w:szCs w:val="20"/>
        </w:rPr>
        <w:t>50%</w:t>
      </w:r>
      <w:r w:rsidR="00881983" w:rsidRPr="00C618C2">
        <w:rPr>
          <w:rFonts w:asciiTheme="minorHAnsi" w:hAnsiTheme="minorHAnsi"/>
          <w:sz w:val="20"/>
          <w:szCs w:val="20"/>
        </w:rPr>
        <w:t xml:space="preserve"> of the Services plus the cost of Materials already incurred by us.</w:t>
      </w:r>
      <w:r w:rsidR="00A553DF" w:rsidRPr="00C618C2">
        <w:rPr>
          <w:rFonts w:asciiTheme="minorHAnsi" w:hAnsiTheme="minorHAnsi"/>
          <w:sz w:val="20"/>
          <w:szCs w:val="20"/>
        </w:rPr>
        <w:t xml:space="preserve"> </w:t>
      </w:r>
    </w:p>
    <w:p w14:paraId="2E9EE8FD" w14:textId="77777777" w:rsidR="005333D4" w:rsidRPr="00C618C2" w:rsidRDefault="005333D4" w:rsidP="005333D4">
      <w:pPr>
        <w:pStyle w:val="ListParagraph"/>
        <w:rPr>
          <w:rFonts w:asciiTheme="minorHAnsi" w:hAnsiTheme="minorHAnsi"/>
          <w:sz w:val="20"/>
          <w:szCs w:val="20"/>
        </w:rPr>
      </w:pPr>
    </w:p>
    <w:p w14:paraId="2CAAC6F1" w14:textId="68140742" w:rsidR="005333D4" w:rsidRPr="00C618C2" w:rsidRDefault="005333D4" w:rsidP="005333D4">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 xml:space="preserve">If you cancel the Services within 1 week of the planned commencement date of the Services, </w:t>
      </w:r>
      <w:r w:rsidRPr="00C618C2">
        <w:rPr>
          <w:rFonts w:asciiTheme="minorHAnsi" w:hAnsiTheme="minorHAnsi"/>
          <w:b/>
          <w:bCs/>
          <w:i/>
          <w:iCs/>
          <w:sz w:val="20"/>
          <w:szCs w:val="20"/>
          <w:u w:val="single"/>
        </w:rPr>
        <w:t>you</w:t>
      </w:r>
      <w:r w:rsidR="00FF2BF4" w:rsidRPr="00C618C2">
        <w:rPr>
          <w:rFonts w:asciiTheme="minorHAnsi" w:hAnsiTheme="minorHAnsi"/>
          <w:b/>
          <w:bCs/>
          <w:i/>
          <w:iCs/>
          <w:sz w:val="20"/>
          <w:szCs w:val="20"/>
          <w:u w:val="single"/>
        </w:rPr>
        <w:t xml:space="preserve"> may</w:t>
      </w:r>
      <w:r w:rsidRPr="00C618C2">
        <w:rPr>
          <w:rFonts w:asciiTheme="minorHAnsi" w:hAnsiTheme="minorHAnsi"/>
          <w:b/>
          <w:bCs/>
          <w:i/>
          <w:iCs/>
          <w:sz w:val="20"/>
          <w:szCs w:val="20"/>
          <w:u w:val="single"/>
        </w:rPr>
        <w:t xml:space="preserve"> be liable </w:t>
      </w:r>
      <w:r w:rsidRPr="00C618C2">
        <w:rPr>
          <w:rFonts w:asciiTheme="minorHAnsi" w:hAnsiTheme="minorHAnsi"/>
          <w:sz w:val="20"/>
          <w:szCs w:val="20"/>
        </w:rPr>
        <w:t>for the entirety of the Fees due under the Contract.</w:t>
      </w:r>
    </w:p>
    <w:p w14:paraId="2FB75206" w14:textId="77777777" w:rsidR="00FF2BF4" w:rsidRPr="00C618C2" w:rsidRDefault="00FF2BF4" w:rsidP="00FF2BF4">
      <w:pPr>
        <w:pStyle w:val="ListParagraph"/>
        <w:rPr>
          <w:rFonts w:asciiTheme="minorHAnsi" w:hAnsiTheme="minorHAnsi"/>
          <w:sz w:val="20"/>
          <w:szCs w:val="20"/>
        </w:rPr>
      </w:pPr>
    </w:p>
    <w:p w14:paraId="714CAE57" w14:textId="7B164125" w:rsidR="00317C6E" w:rsidRPr="00317C6E" w:rsidRDefault="00FF2BF4" w:rsidP="00317C6E">
      <w:pPr>
        <w:pStyle w:val="ListParagraph"/>
        <w:numPr>
          <w:ilvl w:val="1"/>
          <w:numId w:val="37"/>
        </w:numPr>
        <w:ind w:hanging="720"/>
        <w:jc w:val="both"/>
        <w:rPr>
          <w:rFonts w:asciiTheme="minorHAnsi" w:hAnsiTheme="minorHAnsi"/>
          <w:sz w:val="20"/>
          <w:szCs w:val="20"/>
        </w:rPr>
      </w:pPr>
      <w:bookmarkStart w:id="5" w:name="_Ref30069398"/>
      <w:r w:rsidRPr="00C673AE">
        <w:rPr>
          <w:rFonts w:asciiTheme="minorHAnsi" w:hAnsiTheme="minorHAnsi"/>
          <w:sz w:val="20"/>
          <w:szCs w:val="20"/>
        </w:rPr>
        <w:t xml:space="preserve">In respect of any Materials that we supply that are non-bespoke, you do enjoy your statutory rights to cancel the Contract for any </w:t>
      </w:r>
      <w:r w:rsidRPr="007445F9">
        <w:rPr>
          <w:rFonts w:asciiTheme="minorHAnsi" w:hAnsiTheme="minorHAnsi"/>
          <w:sz w:val="20"/>
          <w:szCs w:val="20"/>
        </w:rPr>
        <w:t xml:space="preserve">reason within 14 days of receipt of the Materials PROVIDED THAT the </w:t>
      </w:r>
      <w:r w:rsidR="007445F9">
        <w:rPr>
          <w:rFonts w:asciiTheme="minorHAnsi" w:hAnsiTheme="minorHAnsi"/>
          <w:sz w:val="20"/>
          <w:szCs w:val="20"/>
        </w:rPr>
        <w:t>they have not been installed</w:t>
      </w:r>
      <w:r w:rsidRPr="007445F9">
        <w:rPr>
          <w:rFonts w:asciiTheme="minorHAnsi" w:hAnsiTheme="minorHAnsi"/>
          <w:color w:val="000000" w:themeColor="text1"/>
          <w:sz w:val="20"/>
          <w:szCs w:val="20"/>
        </w:rPr>
        <w:t>.</w:t>
      </w:r>
      <w:r w:rsidRPr="007445F9">
        <w:rPr>
          <w:rFonts w:asciiTheme="minorHAnsi" w:hAnsiTheme="minorHAnsi"/>
          <w:color w:val="FF0000"/>
          <w:sz w:val="20"/>
          <w:szCs w:val="20"/>
        </w:rPr>
        <w:t xml:space="preserve"> </w:t>
      </w:r>
      <w:r w:rsidRPr="007445F9">
        <w:rPr>
          <w:rFonts w:asciiTheme="minorHAnsi" w:hAnsiTheme="minorHAnsi"/>
          <w:sz w:val="20"/>
          <w:szCs w:val="20"/>
        </w:rPr>
        <w:t>In order to cancel</w:t>
      </w:r>
      <w:r w:rsidR="007445F9">
        <w:rPr>
          <w:rFonts w:asciiTheme="minorHAnsi" w:hAnsiTheme="minorHAnsi"/>
          <w:sz w:val="20"/>
          <w:szCs w:val="20"/>
        </w:rPr>
        <w:t xml:space="preserve"> the order of these Materials,</w:t>
      </w:r>
      <w:r w:rsidRPr="007445F9">
        <w:rPr>
          <w:rFonts w:asciiTheme="minorHAnsi" w:hAnsiTheme="minorHAnsi"/>
          <w:sz w:val="20"/>
          <w:szCs w:val="20"/>
        </w:rPr>
        <w:t xml:space="preserve"> please </w:t>
      </w:r>
      <w:hyperlink r:id="rId12" w:history="1">
        <w:r w:rsidRPr="007445F9">
          <w:rPr>
            <w:rStyle w:val="Hyperlink"/>
            <w:rFonts w:asciiTheme="minorHAnsi" w:hAnsiTheme="minorHAnsi"/>
            <w:sz w:val="20"/>
            <w:szCs w:val="20"/>
          </w:rPr>
          <w:t>contact us</w:t>
        </w:r>
      </w:hyperlink>
      <w:r w:rsidRPr="007445F9">
        <w:rPr>
          <w:rFonts w:asciiTheme="minorHAnsi" w:hAnsiTheme="minorHAnsi"/>
          <w:sz w:val="20"/>
          <w:szCs w:val="20"/>
        </w:rPr>
        <w:t xml:space="preserve"> with your name, address and details</w:t>
      </w:r>
      <w:r w:rsidR="0015608C" w:rsidRPr="007445F9">
        <w:rPr>
          <w:rFonts w:asciiTheme="minorHAnsi" w:hAnsiTheme="minorHAnsi"/>
          <w:sz w:val="20"/>
          <w:szCs w:val="20"/>
        </w:rPr>
        <w:t xml:space="preserve"> as soon as possible.</w:t>
      </w:r>
      <w:r w:rsidRPr="007445F9">
        <w:rPr>
          <w:rFonts w:asciiTheme="minorHAnsi" w:hAnsiTheme="minorHAnsi"/>
          <w:sz w:val="20"/>
          <w:szCs w:val="20"/>
        </w:rPr>
        <w:t xml:space="preserve"> </w:t>
      </w:r>
      <w:bookmarkEnd w:id="5"/>
    </w:p>
    <w:p w14:paraId="2AF640A9" w14:textId="77777777" w:rsidR="00317C6E" w:rsidRPr="00317C6E" w:rsidRDefault="00317C6E" w:rsidP="00317C6E">
      <w:pPr>
        <w:pStyle w:val="ListParagraph"/>
        <w:jc w:val="both"/>
        <w:rPr>
          <w:rFonts w:asciiTheme="minorHAnsi" w:hAnsiTheme="minorHAnsi"/>
          <w:sz w:val="20"/>
          <w:szCs w:val="20"/>
        </w:rPr>
      </w:pPr>
    </w:p>
    <w:p w14:paraId="5F1D3330" w14:textId="21A0BAE5" w:rsidR="007F1261" w:rsidRPr="00C618C2" w:rsidRDefault="00DA6D74" w:rsidP="00F67F5D">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 xml:space="preserve">To exercise the right to cancel, you must inform us of your decision to cancel this Contract by a clear statement setting out your decision </w:t>
      </w:r>
      <w:r w:rsidR="00881983" w:rsidRPr="00C618C2">
        <w:rPr>
          <w:rFonts w:asciiTheme="minorHAnsi" w:hAnsiTheme="minorHAnsi"/>
          <w:sz w:val="20"/>
          <w:szCs w:val="20"/>
        </w:rPr>
        <w:t xml:space="preserve">by </w:t>
      </w:r>
      <w:hyperlink r:id="rId13" w:history="1">
        <w:r w:rsidR="005333D4" w:rsidRPr="00C618C2">
          <w:rPr>
            <w:rStyle w:val="Hyperlink"/>
            <w:rFonts w:asciiTheme="minorHAnsi" w:hAnsiTheme="minorHAnsi"/>
            <w:sz w:val="20"/>
            <w:szCs w:val="20"/>
          </w:rPr>
          <w:t>contacting us</w:t>
        </w:r>
      </w:hyperlink>
      <w:r w:rsidR="00881983" w:rsidRPr="00C618C2">
        <w:rPr>
          <w:rFonts w:asciiTheme="minorHAnsi" w:hAnsiTheme="minorHAnsi"/>
          <w:sz w:val="20"/>
          <w:szCs w:val="20"/>
        </w:rPr>
        <w:t>. We will then communicate to you an acknowledgement of receipt of such cancellation in a Durable Medium (for example by email) without delay.</w:t>
      </w:r>
    </w:p>
    <w:p w14:paraId="7E41AFCB" w14:textId="77777777" w:rsidR="007F1261" w:rsidRPr="00C618C2" w:rsidRDefault="007F1261" w:rsidP="00F67F5D">
      <w:pPr>
        <w:pStyle w:val="ListParagraph"/>
        <w:jc w:val="both"/>
        <w:rPr>
          <w:rFonts w:asciiTheme="minorHAnsi" w:hAnsiTheme="minorHAnsi"/>
          <w:sz w:val="20"/>
          <w:szCs w:val="20"/>
        </w:rPr>
      </w:pPr>
    </w:p>
    <w:p w14:paraId="39020C83" w14:textId="77777777" w:rsidR="00DB7ED9" w:rsidRPr="00C618C2" w:rsidRDefault="00DA6D74" w:rsidP="00F67F5D">
      <w:pPr>
        <w:pStyle w:val="ListParagraph"/>
        <w:numPr>
          <w:ilvl w:val="0"/>
          <w:numId w:val="37"/>
        </w:numPr>
        <w:ind w:left="709" w:hanging="709"/>
        <w:jc w:val="both"/>
        <w:rPr>
          <w:rFonts w:asciiTheme="minorHAnsi" w:hAnsiTheme="minorHAnsi"/>
          <w:b/>
          <w:sz w:val="20"/>
          <w:szCs w:val="20"/>
        </w:rPr>
      </w:pPr>
      <w:r w:rsidRPr="00C618C2">
        <w:rPr>
          <w:rFonts w:asciiTheme="minorHAnsi" w:hAnsiTheme="minorHAnsi"/>
          <w:b/>
          <w:sz w:val="20"/>
          <w:szCs w:val="20"/>
        </w:rPr>
        <w:t>Guarantee</w:t>
      </w:r>
      <w:r w:rsidR="00881983" w:rsidRPr="00C618C2">
        <w:rPr>
          <w:rFonts w:asciiTheme="minorHAnsi" w:hAnsiTheme="minorHAnsi"/>
          <w:b/>
          <w:sz w:val="20"/>
          <w:szCs w:val="20"/>
        </w:rPr>
        <w:t xml:space="preserve"> of Services</w:t>
      </w:r>
    </w:p>
    <w:p w14:paraId="1EA6CA8B" w14:textId="77777777" w:rsidR="007F1261" w:rsidRPr="00C618C2" w:rsidRDefault="007F1261" w:rsidP="00F67F5D">
      <w:pPr>
        <w:pStyle w:val="ListParagraph"/>
        <w:jc w:val="both"/>
        <w:rPr>
          <w:rFonts w:asciiTheme="minorHAnsi" w:hAnsiTheme="minorHAnsi"/>
          <w:b/>
          <w:sz w:val="20"/>
          <w:szCs w:val="20"/>
        </w:rPr>
      </w:pPr>
    </w:p>
    <w:p w14:paraId="7FB4FEE0" w14:textId="23589A35" w:rsidR="00802A97" w:rsidRPr="00C618C2" w:rsidRDefault="007F1261" w:rsidP="00F67F5D">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Subject to your compliance with your maintenance obligations below and PROVIDED THAT we have supplied the Material</w:t>
      </w:r>
      <w:r w:rsidR="005333D4" w:rsidRPr="00C618C2">
        <w:rPr>
          <w:rFonts w:asciiTheme="minorHAnsi" w:hAnsiTheme="minorHAnsi"/>
          <w:sz w:val="20"/>
          <w:szCs w:val="20"/>
        </w:rPr>
        <w:t>s</w:t>
      </w:r>
      <w:r w:rsidRPr="00C618C2">
        <w:rPr>
          <w:rFonts w:asciiTheme="minorHAnsi" w:hAnsiTheme="minorHAnsi"/>
          <w:sz w:val="20"/>
          <w:szCs w:val="20"/>
        </w:rPr>
        <w:t xml:space="preserve"> used in delivering the Services, we offer a quality guarantee on the Service</w:t>
      </w:r>
      <w:r w:rsidR="005333D4" w:rsidRPr="00C618C2">
        <w:rPr>
          <w:rFonts w:asciiTheme="minorHAnsi" w:hAnsiTheme="minorHAnsi"/>
          <w:sz w:val="20"/>
          <w:szCs w:val="20"/>
        </w:rPr>
        <w:t>s, the period of which varies from 1 to 1</w:t>
      </w:r>
      <w:r w:rsidR="003B2856" w:rsidRPr="00C618C2">
        <w:rPr>
          <w:rFonts w:asciiTheme="minorHAnsi" w:hAnsiTheme="minorHAnsi"/>
          <w:sz w:val="20"/>
          <w:szCs w:val="20"/>
        </w:rPr>
        <w:t>0</w:t>
      </w:r>
      <w:r w:rsidR="005333D4" w:rsidRPr="00C618C2">
        <w:rPr>
          <w:rFonts w:asciiTheme="minorHAnsi" w:hAnsiTheme="minorHAnsi"/>
          <w:sz w:val="20"/>
          <w:szCs w:val="20"/>
        </w:rPr>
        <w:t xml:space="preserve"> years depending on the Services performed and the Materials installed</w:t>
      </w:r>
      <w:r w:rsidR="00FF2BF4" w:rsidRPr="00C618C2">
        <w:rPr>
          <w:rFonts w:asciiTheme="minorHAnsi" w:hAnsiTheme="minorHAnsi"/>
          <w:sz w:val="20"/>
          <w:szCs w:val="20"/>
        </w:rPr>
        <w:t xml:space="preserve"> </w:t>
      </w:r>
      <w:r w:rsidR="003B2856" w:rsidRPr="00C618C2">
        <w:rPr>
          <w:rFonts w:asciiTheme="minorHAnsi" w:hAnsiTheme="minorHAnsi"/>
          <w:sz w:val="20"/>
          <w:szCs w:val="20"/>
        </w:rPr>
        <w:t xml:space="preserve">(1 to 10 years for double glazed units which will be specified on the </w:t>
      </w:r>
      <w:r w:rsidR="00FF2BF4" w:rsidRPr="00C618C2">
        <w:rPr>
          <w:rFonts w:asciiTheme="minorHAnsi" w:hAnsiTheme="minorHAnsi"/>
          <w:sz w:val="20"/>
          <w:szCs w:val="20"/>
        </w:rPr>
        <w:t>Q</w:t>
      </w:r>
      <w:r w:rsidR="003B2856" w:rsidRPr="00C618C2">
        <w:rPr>
          <w:rFonts w:asciiTheme="minorHAnsi" w:hAnsiTheme="minorHAnsi"/>
          <w:sz w:val="20"/>
          <w:szCs w:val="20"/>
        </w:rPr>
        <w:t>uote and 1 year guarantee for all</w:t>
      </w:r>
      <w:r w:rsidR="0015608C">
        <w:rPr>
          <w:rFonts w:asciiTheme="minorHAnsi" w:hAnsiTheme="minorHAnsi"/>
          <w:sz w:val="20"/>
          <w:szCs w:val="20"/>
        </w:rPr>
        <w:t xml:space="preserve"> </w:t>
      </w:r>
      <w:r w:rsidR="00FF2BF4" w:rsidRPr="00C618C2">
        <w:rPr>
          <w:rFonts w:asciiTheme="minorHAnsi" w:hAnsiTheme="minorHAnsi"/>
          <w:sz w:val="20"/>
          <w:szCs w:val="20"/>
        </w:rPr>
        <w:t>Materials</w:t>
      </w:r>
      <w:r w:rsidR="003B2856" w:rsidRPr="00C618C2">
        <w:rPr>
          <w:rFonts w:asciiTheme="minorHAnsi" w:hAnsiTheme="minorHAnsi"/>
          <w:sz w:val="20"/>
          <w:szCs w:val="20"/>
        </w:rPr>
        <w:t>)</w:t>
      </w:r>
      <w:r w:rsidR="00FF2BF4" w:rsidRPr="00C618C2">
        <w:rPr>
          <w:rFonts w:asciiTheme="minorHAnsi" w:hAnsiTheme="minorHAnsi"/>
          <w:sz w:val="20"/>
          <w:szCs w:val="20"/>
        </w:rPr>
        <w:t>.</w:t>
      </w:r>
      <w:r w:rsidR="00317C6E">
        <w:rPr>
          <w:rFonts w:asciiTheme="minorHAnsi" w:hAnsiTheme="minorHAnsi"/>
          <w:sz w:val="20"/>
          <w:szCs w:val="20"/>
        </w:rPr>
        <w:t xml:space="preserve"> These guarantees are with us and are not insurance backed guarantees.</w:t>
      </w:r>
    </w:p>
    <w:p w14:paraId="5DA2C30C" w14:textId="77777777" w:rsidR="00802A97" w:rsidRPr="00C618C2" w:rsidRDefault="00802A97" w:rsidP="00F67F5D">
      <w:pPr>
        <w:pStyle w:val="ListParagraph"/>
        <w:jc w:val="both"/>
        <w:rPr>
          <w:rFonts w:asciiTheme="minorHAnsi" w:hAnsiTheme="minorHAnsi"/>
          <w:sz w:val="20"/>
          <w:szCs w:val="20"/>
        </w:rPr>
      </w:pPr>
    </w:p>
    <w:p w14:paraId="709997FA" w14:textId="41B1C9C6" w:rsidR="00053061" w:rsidRPr="00C618C2" w:rsidRDefault="00C673AE" w:rsidP="00F67F5D">
      <w:pPr>
        <w:pStyle w:val="ListParagraph"/>
        <w:numPr>
          <w:ilvl w:val="1"/>
          <w:numId w:val="37"/>
        </w:numPr>
        <w:ind w:hanging="720"/>
        <w:jc w:val="both"/>
        <w:rPr>
          <w:rFonts w:asciiTheme="minorHAnsi" w:hAnsiTheme="minorHAnsi"/>
          <w:sz w:val="20"/>
          <w:szCs w:val="20"/>
        </w:rPr>
      </w:pPr>
      <w:r>
        <w:rPr>
          <w:rFonts w:asciiTheme="minorHAnsi" w:hAnsiTheme="minorHAnsi"/>
          <w:sz w:val="20"/>
          <w:szCs w:val="20"/>
        </w:rPr>
        <w:t>W</w:t>
      </w:r>
      <w:r w:rsidR="00802A97" w:rsidRPr="00C618C2">
        <w:rPr>
          <w:rFonts w:asciiTheme="minorHAnsi" w:hAnsiTheme="minorHAnsi"/>
          <w:sz w:val="20"/>
          <w:szCs w:val="20"/>
        </w:rPr>
        <w:t xml:space="preserve">here Materials are covered by their own retail or manufacturer’s </w:t>
      </w:r>
      <w:proofErr w:type="gramStart"/>
      <w:r w:rsidR="00802A97" w:rsidRPr="00C618C2">
        <w:rPr>
          <w:rFonts w:asciiTheme="minorHAnsi" w:hAnsiTheme="minorHAnsi"/>
          <w:sz w:val="20"/>
          <w:szCs w:val="20"/>
        </w:rPr>
        <w:t>warranty</w:t>
      </w:r>
      <w:proofErr w:type="gramEnd"/>
      <w:r w:rsidR="00802A97" w:rsidRPr="00C618C2">
        <w:rPr>
          <w:rFonts w:asciiTheme="minorHAnsi" w:hAnsiTheme="minorHAnsi"/>
          <w:sz w:val="20"/>
          <w:szCs w:val="20"/>
        </w:rPr>
        <w:t xml:space="preserve"> we shall pass </w:t>
      </w:r>
      <w:r w:rsidR="005333D4" w:rsidRPr="00C618C2">
        <w:rPr>
          <w:rFonts w:asciiTheme="minorHAnsi" w:hAnsiTheme="minorHAnsi"/>
          <w:sz w:val="20"/>
          <w:szCs w:val="20"/>
        </w:rPr>
        <w:t xml:space="preserve">on </w:t>
      </w:r>
      <w:r w:rsidR="00802A97" w:rsidRPr="00C618C2">
        <w:rPr>
          <w:rFonts w:asciiTheme="minorHAnsi" w:hAnsiTheme="minorHAnsi"/>
          <w:sz w:val="20"/>
          <w:szCs w:val="20"/>
        </w:rPr>
        <w:t>th</w:t>
      </w:r>
      <w:r w:rsidR="005333D4" w:rsidRPr="00C618C2">
        <w:rPr>
          <w:rFonts w:asciiTheme="minorHAnsi" w:hAnsiTheme="minorHAnsi"/>
          <w:sz w:val="20"/>
          <w:szCs w:val="20"/>
        </w:rPr>
        <w:t>ese</w:t>
      </w:r>
      <w:r w:rsidR="00802A97" w:rsidRPr="00C618C2">
        <w:rPr>
          <w:rFonts w:asciiTheme="minorHAnsi" w:hAnsiTheme="minorHAnsi"/>
          <w:sz w:val="20"/>
          <w:szCs w:val="20"/>
        </w:rPr>
        <w:t xml:space="preserve"> same warrant</w:t>
      </w:r>
      <w:r w:rsidR="005333D4" w:rsidRPr="00C618C2">
        <w:rPr>
          <w:rFonts w:asciiTheme="minorHAnsi" w:hAnsiTheme="minorHAnsi"/>
          <w:sz w:val="20"/>
          <w:szCs w:val="20"/>
        </w:rPr>
        <w:t>ies</w:t>
      </w:r>
      <w:r w:rsidR="00802A97" w:rsidRPr="00C618C2">
        <w:rPr>
          <w:rFonts w:asciiTheme="minorHAnsi" w:hAnsiTheme="minorHAnsi"/>
          <w:sz w:val="20"/>
          <w:szCs w:val="20"/>
        </w:rPr>
        <w:t xml:space="preserve"> to you and will provide you with details of </w:t>
      </w:r>
      <w:r w:rsidR="005333D4" w:rsidRPr="00C618C2">
        <w:rPr>
          <w:rFonts w:asciiTheme="minorHAnsi" w:hAnsiTheme="minorHAnsi"/>
          <w:sz w:val="20"/>
          <w:szCs w:val="20"/>
        </w:rPr>
        <w:t>these</w:t>
      </w:r>
      <w:r w:rsidR="00802A97" w:rsidRPr="00C618C2">
        <w:rPr>
          <w:rFonts w:asciiTheme="minorHAnsi" w:hAnsiTheme="minorHAnsi"/>
          <w:sz w:val="20"/>
          <w:szCs w:val="20"/>
        </w:rPr>
        <w:t xml:space="preserve"> warranties</w:t>
      </w:r>
      <w:r w:rsidR="005333D4" w:rsidRPr="00C618C2">
        <w:rPr>
          <w:rFonts w:asciiTheme="minorHAnsi" w:hAnsiTheme="minorHAnsi"/>
          <w:sz w:val="20"/>
          <w:szCs w:val="20"/>
        </w:rPr>
        <w:t xml:space="preserve"> and/or guarantees</w:t>
      </w:r>
      <w:r w:rsidR="00802A97" w:rsidRPr="00C618C2">
        <w:rPr>
          <w:rFonts w:asciiTheme="minorHAnsi" w:hAnsiTheme="minorHAnsi"/>
          <w:sz w:val="20"/>
          <w:szCs w:val="20"/>
        </w:rPr>
        <w:t xml:space="preserve"> upon request.</w:t>
      </w:r>
    </w:p>
    <w:p w14:paraId="3B33CE9C" w14:textId="77777777" w:rsidR="00DA6D74" w:rsidRPr="00C618C2" w:rsidRDefault="00DA6D74" w:rsidP="00F67F5D">
      <w:pPr>
        <w:pStyle w:val="ListParagraph"/>
        <w:jc w:val="both"/>
        <w:rPr>
          <w:rFonts w:asciiTheme="minorHAnsi" w:hAnsiTheme="minorHAnsi"/>
          <w:sz w:val="20"/>
          <w:szCs w:val="20"/>
        </w:rPr>
      </w:pPr>
    </w:p>
    <w:p w14:paraId="3A2D0571" w14:textId="1D8A9102" w:rsidR="00DA6D74" w:rsidRPr="00C618C2" w:rsidRDefault="00DA6D74" w:rsidP="00F67F5D">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For the avoidance of doubt</w:t>
      </w:r>
      <w:r w:rsidR="003409F4" w:rsidRPr="00C618C2">
        <w:rPr>
          <w:rFonts w:asciiTheme="minorHAnsi" w:hAnsiTheme="minorHAnsi"/>
          <w:sz w:val="20"/>
          <w:szCs w:val="20"/>
        </w:rPr>
        <w:t>,</w:t>
      </w:r>
      <w:r w:rsidRPr="00C618C2">
        <w:rPr>
          <w:rFonts w:asciiTheme="minorHAnsi" w:hAnsiTheme="minorHAnsi"/>
          <w:sz w:val="20"/>
          <w:szCs w:val="20"/>
        </w:rPr>
        <w:t xml:space="preserve"> you will not be able to benefit from our guarantee </w:t>
      </w:r>
      <w:r w:rsidR="005333D4" w:rsidRPr="00C618C2">
        <w:rPr>
          <w:rFonts w:asciiTheme="minorHAnsi" w:hAnsiTheme="minorHAnsi"/>
          <w:sz w:val="20"/>
          <w:szCs w:val="20"/>
        </w:rPr>
        <w:t xml:space="preserve">and it will become invalid </w:t>
      </w:r>
      <w:r w:rsidRPr="00C618C2">
        <w:rPr>
          <w:rFonts w:asciiTheme="minorHAnsi" w:hAnsiTheme="minorHAnsi"/>
          <w:sz w:val="20"/>
          <w:szCs w:val="20"/>
        </w:rPr>
        <w:t>if:</w:t>
      </w:r>
    </w:p>
    <w:p w14:paraId="620A24A7" w14:textId="77777777" w:rsidR="00DA6D74" w:rsidRPr="00C618C2" w:rsidRDefault="00DA6D74" w:rsidP="00F67F5D">
      <w:pPr>
        <w:pStyle w:val="ListParagraph"/>
        <w:jc w:val="both"/>
        <w:rPr>
          <w:rFonts w:asciiTheme="minorHAnsi" w:hAnsiTheme="minorHAnsi"/>
          <w:sz w:val="20"/>
          <w:szCs w:val="20"/>
        </w:rPr>
      </w:pPr>
    </w:p>
    <w:p w14:paraId="49508530" w14:textId="6F453C39" w:rsidR="00DA6D74" w:rsidRPr="00C618C2" w:rsidRDefault="005333D4" w:rsidP="005333D4">
      <w:pPr>
        <w:pStyle w:val="ListParagraph"/>
        <w:numPr>
          <w:ilvl w:val="2"/>
          <w:numId w:val="37"/>
        </w:numPr>
        <w:jc w:val="both"/>
        <w:rPr>
          <w:rFonts w:asciiTheme="minorHAnsi" w:hAnsiTheme="minorHAnsi"/>
          <w:sz w:val="20"/>
          <w:szCs w:val="20"/>
        </w:rPr>
      </w:pPr>
      <w:r w:rsidRPr="00C618C2">
        <w:rPr>
          <w:rFonts w:asciiTheme="minorHAnsi" w:hAnsiTheme="minorHAnsi"/>
          <w:sz w:val="20"/>
          <w:szCs w:val="20"/>
        </w:rPr>
        <w:t xml:space="preserve">Any installed Materials </w:t>
      </w:r>
      <w:r w:rsidR="00DA6D74" w:rsidRPr="00C618C2">
        <w:rPr>
          <w:rFonts w:asciiTheme="minorHAnsi" w:hAnsiTheme="minorHAnsi"/>
          <w:sz w:val="20"/>
          <w:szCs w:val="20"/>
        </w:rPr>
        <w:t>have been modified or tampered with by anyone other than us</w:t>
      </w:r>
      <w:r w:rsidR="00FC5508" w:rsidRPr="00C618C2">
        <w:rPr>
          <w:rFonts w:asciiTheme="minorHAnsi" w:hAnsiTheme="minorHAnsi"/>
          <w:sz w:val="20"/>
          <w:szCs w:val="20"/>
        </w:rPr>
        <w:t xml:space="preserve"> without our knowledge and approval</w:t>
      </w:r>
      <w:r w:rsidR="00DA6D74" w:rsidRPr="00C618C2">
        <w:rPr>
          <w:rFonts w:asciiTheme="minorHAnsi" w:hAnsiTheme="minorHAnsi"/>
          <w:sz w:val="20"/>
          <w:szCs w:val="20"/>
        </w:rPr>
        <w:t>;</w:t>
      </w:r>
    </w:p>
    <w:p w14:paraId="7505D22D" w14:textId="78D22E7D" w:rsidR="00DA6D74" w:rsidRPr="00C618C2" w:rsidRDefault="003409F4" w:rsidP="005333D4">
      <w:pPr>
        <w:pStyle w:val="ListParagraph"/>
        <w:numPr>
          <w:ilvl w:val="2"/>
          <w:numId w:val="37"/>
        </w:numPr>
        <w:jc w:val="both"/>
        <w:rPr>
          <w:rFonts w:asciiTheme="minorHAnsi" w:hAnsiTheme="minorHAnsi"/>
          <w:sz w:val="20"/>
          <w:szCs w:val="20"/>
        </w:rPr>
      </w:pPr>
      <w:r w:rsidRPr="00C618C2">
        <w:rPr>
          <w:rFonts w:asciiTheme="minorHAnsi" w:hAnsiTheme="minorHAnsi"/>
          <w:sz w:val="20"/>
          <w:szCs w:val="20"/>
        </w:rPr>
        <w:t>T</w:t>
      </w:r>
      <w:r w:rsidR="00DA6D74" w:rsidRPr="00C618C2">
        <w:rPr>
          <w:rFonts w:asciiTheme="minorHAnsi" w:hAnsiTheme="minorHAnsi"/>
          <w:sz w:val="20"/>
          <w:szCs w:val="20"/>
        </w:rPr>
        <w:t>he install</w:t>
      </w:r>
      <w:r w:rsidR="005333D4" w:rsidRPr="00C618C2">
        <w:rPr>
          <w:rFonts w:asciiTheme="minorHAnsi" w:hAnsiTheme="minorHAnsi"/>
          <w:sz w:val="20"/>
          <w:szCs w:val="20"/>
        </w:rPr>
        <w:t>ed Materials</w:t>
      </w:r>
      <w:r w:rsidR="00FC5508" w:rsidRPr="00C618C2">
        <w:rPr>
          <w:rFonts w:asciiTheme="minorHAnsi" w:hAnsiTheme="minorHAnsi"/>
          <w:sz w:val="20"/>
          <w:szCs w:val="20"/>
        </w:rPr>
        <w:t xml:space="preserve"> have been damaged due to</w:t>
      </w:r>
      <w:r w:rsidR="00DA6D74" w:rsidRPr="00C618C2">
        <w:rPr>
          <w:rFonts w:asciiTheme="minorHAnsi" w:hAnsiTheme="minorHAnsi"/>
          <w:sz w:val="20"/>
          <w:szCs w:val="20"/>
        </w:rPr>
        <w:t xml:space="preserve"> misuse</w:t>
      </w:r>
      <w:r w:rsidR="00FC5508" w:rsidRPr="00C618C2">
        <w:rPr>
          <w:rFonts w:asciiTheme="minorHAnsi" w:hAnsiTheme="minorHAnsi"/>
          <w:sz w:val="20"/>
          <w:szCs w:val="20"/>
        </w:rPr>
        <w:t>,</w:t>
      </w:r>
      <w:r w:rsidR="00DA6D74" w:rsidRPr="00C618C2">
        <w:rPr>
          <w:rFonts w:asciiTheme="minorHAnsi" w:hAnsiTheme="minorHAnsi"/>
          <w:sz w:val="20"/>
          <w:szCs w:val="20"/>
        </w:rPr>
        <w:t xml:space="preserve"> neglect</w:t>
      </w:r>
      <w:r w:rsidR="00FC5508" w:rsidRPr="00C618C2">
        <w:rPr>
          <w:rFonts w:asciiTheme="minorHAnsi" w:hAnsiTheme="minorHAnsi"/>
          <w:sz w:val="20"/>
          <w:szCs w:val="20"/>
        </w:rPr>
        <w:t xml:space="preserve"> or lack of maintenance by you or from causes beyond our control</w:t>
      </w:r>
      <w:r w:rsidRPr="00C618C2">
        <w:rPr>
          <w:rFonts w:asciiTheme="minorHAnsi" w:hAnsiTheme="minorHAnsi"/>
          <w:sz w:val="20"/>
          <w:szCs w:val="20"/>
        </w:rPr>
        <w:t xml:space="preserve"> (e</w:t>
      </w:r>
      <w:r w:rsidR="00FF2BF4" w:rsidRPr="00C618C2">
        <w:rPr>
          <w:rFonts w:asciiTheme="minorHAnsi" w:hAnsiTheme="minorHAnsi"/>
          <w:sz w:val="20"/>
          <w:szCs w:val="20"/>
        </w:rPr>
        <w:t>.</w:t>
      </w:r>
      <w:r w:rsidRPr="00C618C2">
        <w:rPr>
          <w:rFonts w:asciiTheme="minorHAnsi" w:hAnsiTheme="minorHAnsi"/>
          <w:sz w:val="20"/>
          <w:szCs w:val="20"/>
        </w:rPr>
        <w:t>g. vandalism)</w:t>
      </w:r>
      <w:r w:rsidR="00FF2BF4" w:rsidRPr="00C618C2">
        <w:rPr>
          <w:rFonts w:asciiTheme="minorHAnsi" w:hAnsiTheme="minorHAnsi"/>
          <w:sz w:val="20"/>
          <w:szCs w:val="20"/>
        </w:rPr>
        <w:t>;</w:t>
      </w:r>
    </w:p>
    <w:p w14:paraId="6B89ACEB" w14:textId="40C3041A" w:rsidR="003409F4" w:rsidRPr="00C618C2" w:rsidRDefault="003409F4" w:rsidP="003409F4">
      <w:pPr>
        <w:pStyle w:val="ListParagraph"/>
        <w:numPr>
          <w:ilvl w:val="2"/>
          <w:numId w:val="37"/>
        </w:numPr>
        <w:jc w:val="both"/>
        <w:rPr>
          <w:rFonts w:asciiTheme="minorHAnsi" w:hAnsiTheme="minorHAnsi" w:cstheme="minorHAnsi"/>
          <w:sz w:val="20"/>
          <w:szCs w:val="20"/>
        </w:rPr>
      </w:pPr>
      <w:r w:rsidRPr="00C618C2">
        <w:rPr>
          <w:rFonts w:asciiTheme="minorHAnsi" w:hAnsiTheme="minorHAnsi" w:cstheme="minorHAnsi"/>
          <w:sz w:val="20"/>
          <w:szCs w:val="20"/>
        </w:rPr>
        <w:t>If there are minor imperfections within the replacement glass and outside the scope of the visual quality standard of the Glass &amp; Glazing Federation</w:t>
      </w:r>
      <w:r w:rsidR="00FF2BF4" w:rsidRPr="00C618C2">
        <w:rPr>
          <w:rFonts w:asciiTheme="minorHAnsi" w:hAnsiTheme="minorHAnsi" w:cstheme="minorHAnsi"/>
          <w:sz w:val="20"/>
          <w:szCs w:val="20"/>
        </w:rPr>
        <w:t>;</w:t>
      </w:r>
    </w:p>
    <w:p w14:paraId="1BBBB47A" w14:textId="77777777" w:rsidR="003409F4" w:rsidRPr="00C618C2" w:rsidRDefault="003409F4" w:rsidP="003409F4">
      <w:pPr>
        <w:pStyle w:val="ListParagraph"/>
        <w:numPr>
          <w:ilvl w:val="2"/>
          <w:numId w:val="37"/>
        </w:numPr>
        <w:jc w:val="both"/>
        <w:rPr>
          <w:rFonts w:asciiTheme="minorHAnsi" w:hAnsiTheme="minorHAnsi" w:cstheme="minorHAnsi"/>
          <w:sz w:val="20"/>
          <w:szCs w:val="20"/>
        </w:rPr>
      </w:pPr>
      <w:r w:rsidRPr="00C618C2">
        <w:rPr>
          <w:rFonts w:asciiTheme="minorHAnsi" w:hAnsiTheme="minorHAnsi" w:cstheme="minorHAnsi"/>
          <w:sz w:val="20"/>
          <w:szCs w:val="20"/>
        </w:rPr>
        <w:t>Surface condensation appears on any replacement glass other than between the panes of glass</w:t>
      </w:r>
    </w:p>
    <w:p w14:paraId="7B5D05A0" w14:textId="39306788" w:rsidR="00DA6D74" w:rsidRPr="00C618C2" w:rsidRDefault="003409F4" w:rsidP="005333D4">
      <w:pPr>
        <w:pStyle w:val="ListParagraph"/>
        <w:numPr>
          <w:ilvl w:val="2"/>
          <w:numId w:val="37"/>
        </w:numPr>
        <w:jc w:val="both"/>
        <w:rPr>
          <w:rFonts w:asciiTheme="minorHAnsi" w:hAnsiTheme="minorHAnsi"/>
          <w:sz w:val="20"/>
          <w:szCs w:val="20"/>
        </w:rPr>
      </w:pPr>
      <w:r w:rsidRPr="00C618C2">
        <w:rPr>
          <w:rFonts w:asciiTheme="minorHAnsi" w:hAnsiTheme="minorHAnsi"/>
          <w:sz w:val="20"/>
          <w:szCs w:val="20"/>
        </w:rPr>
        <w:t>T</w:t>
      </w:r>
      <w:r w:rsidR="00DA6D74" w:rsidRPr="00C618C2">
        <w:rPr>
          <w:rFonts w:asciiTheme="minorHAnsi" w:hAnsiTheme="minorHAnsi"/>
          <w:sz w:val="20"/>
          <w:szCs w:val="20"/>
        </w:rPr>
        <w:t>he defects or faults you seek to rectify are due to normal wear and tear;</w:t>
      </w:r>
    </w:p>
    <w:p w14:paraId="2E9E4AF2" w14:textId="0452BDD7" w:rsidR="003409F4" w:rsidRPr="00C618C2" w:rsidRDefault="003409F4" w:rsidP="005333D4">
      <w:pPr>
        <w:pStyle w:val="ListParagraph"/>
        <w:numPr>
          <w:ilvl w:val="2"/>
          <w:numId w:val="37"/>
        </w:numPr>
        <w:jc w:val="both"/>
        <w:rPr>
          <w:rFonts w:asciiTheme="minorHAnsi" w:hAnsiTheme="minorHAnsi" w:cstheme="minorHAnsi"/>
          <w:sz w:val="20"/>
          <w:szCs w:val="20"/>
        </w:rPr>
      </w:pPr>
      <w:r w:rsidRPr="00C618C2">
        <w:rPr>
          <w:rFonts w:asciiTheme="minorHAnsi" w:hAnsiTheme="minorHAnsi" w:cstheme="minorHAnsi"/>
          <w:sz w:val="20"/>
          <w:szCs w:val="20"/>
        </w:rPr>
        <w:lastRenderedPageBreak/>
        <w:t>You fail to carry out adequate cleaning and/or maintenance of any replacement glass or hardware in accordance with any instructions given by us</w:t>
      </w:r>
      <w:r w:rsidR="00FF2BF4" w:rsidRPr="00C618C2">
        <w:rPr>
          <w:rFonts w:asciiTheme="minorHAnsi" w:hAnsiTheme="minorHAnsi" w:cstheme="minorHAnsi"/>
          <w:sz w:val="20"/>
          <w:szCs w:val="20"/>
        </w:rPr>
        <w:t>;</w:t>
      </w:r>
    </w:p>
    <w:p w14:paraId="36A93AEC" w14:textId="148131DD" w:rsidR="00DA6D74" w:rsidRPr="00C618C2" w:rsidRDefault="003409F4" w:rsidP="005333D4">
      <w:pPr>
        <w:pStyle w:val="ListParagraph"/>
        <w:numPr>
          <w:ilvl w:val="2"/>
          <w:numId w:val="37"/>
        </w:numPr>
        <w:jc w:val="both"/>
        <w:rPr>
          <w:rFonts w:asciiTheme="minorHAnsi" w:hAnsiTheme="minorHAnsi"/>
          <w:sz w:val="20"/>
          <w:szCs w:val="20"/>
        </w:rPr>
      </w:pPr>
      <w:r w:rsidRPr="00C618C2">
        <w:rPr>
          <w:rFonts w:asciiTheme="minorHAnsi" w:hAnsiTheme="minorHAnsi"/>
          <w:sz w:val="20"/>
          <w:szCs w:val="20"/>
        </w:rPr>
        <w:t>T</w:t>
      </w:r>
      <w:r w:rsidR="00DA6D74" w:rsidRPr="00C618C2">
        <w:rPr>
          <w:rFonts w:asciiTheme="minorHAnsi" w:hAnsiTheme="minorHAnsi"/>
          <w:sz w:val="20"/>
          <w:szCs w:val="20"/>
        </w:rPr>
        <w:t xml:space="preserve">he defects or faults you seek to rectify are caused by an act of God, including but not limited to, lightning, storms, flooding or high winds; </w:t>
      </w:r>
      <w:r w:rsidR="00FF2BF4" w:rsidRPr="00C618C2">
        <w:rPr>
          <w:rFonts w:asciiTheme="minorHAnsi" w:hAnsiTheme="minorHAnsi"/>
          <w:sz w:val="20"/>
          <w:szCs w:val="20"/>
        </w:rPr>
        <w:t>or</w:t>
      </w:r>
    </w:p>
    <w:p w14:paraId="4D6B10F1" w14:textId="4A10E82E" w:rsidR="00FF2BF4" w:rsidRPr="00C618C2" w:rsidRDefault="003409F4" w:rsidP="00FF2BF4">
      <w:pPr>
        <w:pStyle w:val="ListParagraph"/>
        <w:numPr>
          <w:ilvl w:val="2"/>
          <w:numId w:val="37"/>
        </w:numPr>
        <w:jc w:val="both"/>
        <w:rPr>
          <w:rFonts w:asciiTheme="minorHAnsi" w:hAnsiTheme="minorHAnsi"/>
          <w:sz w:val="20"/>
          <w:szCs w:val="20"/>
        </w:rPr>
      </w:pPr>
      <w:r w:rsidRPr="00C618C2">
        <w:rPr>
          <w:rFonts w:asciiTheme="minorHAnsi" w:hAnsiTheme="minorHAnsi"/>
          <w:sz w:val="20"/>
          <w:szCs w:val="20"/>
        </w:rPr>
        <w:t>T</w:t>
      </w:r>
      <w:r w:rsidR="00DA6D74" w:rsidRPr="00C618C2">
        <w:rPr>
          <w:rFonts w:asciiTheme="minorHAnsi" w:hAnsiTheme="minorHAnsi"/>
          <w:sz w:val="20"/>
          <w:szCs w:val="20"/>
        </w:rPr>
        <w:t xml:space="preserve">he defects or faults that you seek to rectify have been caused by pre-existing issues with </w:t>
      </w:r>
      <w:r w:rsidR="005333D4" w:rsidRPr="00C618C2">
        <w:rPr>
          <w:rFonts w:asciiTheme="minorHAnsi" w:hAnsiTheme="minorHAnsi"/>
          <w:sz w:val="20"/>
          <w:szCs w:val="20"/>
        </w:rPr>
        <w:t>the P</w:t>
      </w:r>
      <w:r w:rsidR="00DA6D74" w:rsidRPr="00C618C2">
        <w:rPr>
          <w:rFonts w:asciiTheme="minorHAnsi" w:hAnsiTheme="minorHAnsi"/>
          <w:sz w:val="20"/>
          <w:szCs w:val="20"/>
        </w:rPr>
        <w:t>roperty</w:t>
      </w:r>
      <w:r w:rsidR="00FF2BF4" w:rsidRPr="00C618C2">
        <w:rPr>
          <w:rFonts w:asciiTheme="minorHAnsi" w:hAnsiTheme="minorHAnsi"/>
          <w:sz w:val="20"/>
          <w:szCs w:val="20"/>
        </w:rPr>
        <w:t>.</w:t>
      </w:r>
    </w:p>
    <w:p w14:paraId="538EA08E" w14:textId="77777777" w:rsidR="00FF2BF4" w:rsidRPr="00C618C2" w:rsidRDefault="00FF2BF4" w:rsidP="00FF2BF4">
      <w:pPr>
        <w:pStyle w:val="ListParagraph"/>
        <w:ind w:left="1440"/>
        <w:jc w:val="both"/>
        <w:rPr>
          <w:rFonts w:asciiTheme="minorHAnsi" w:hAnsiTheme="minorHAnsi"/>
          <w:sz w:val="20"/>
          <w:szCs w:val="20"/>
        </w:rPr>
      </w:pPr>
    </w:p>
    <w:p w14:paraId="79C4D26E" w14:textId="3FA9145D" w:rsidR="00FF2BF4" w:rsidRPr="00C618C2" w:rsidRDefault="005C3F5E" w:rsidP="00FF2BF4">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 xml:space="preserve">If you sell </w:t>
      </w:r>
      <w:r w:rsidR="00FF2BF4" w:rsidRPr="00C618C2">
        <w:rPr>
          <w:rFonts w:asciiTheme="minorHAnsi" w:hAnsiTheme="minorHAnsi"/>
          <w:sz w:val="20"/>
          <w:szCs w:val="20"/>
        </w:rPr>
        <w:t>your</w:t>
      </w:r>
      <w:r w:rsidRPr="00C618C2">
        <w:rPr>
          <w:rFonts w:asciiTheme="minorHAnsi" w:hAnsiTheme="minorHAnsi"/>
          <w:sz w:val="20"/>
          <w:szCs w:val="20"/>
        </w:rPr>
        <w:t xml:space="preserve"> </w:t>
      </w:r>
      <w:r w:rsidR="00FF2BF4" w:rsidRPr="00C618C2">
        <w:rPr>
          <w:rFonts w:asciiTheme="minorHAnsi" w:hAnsiTheme="minorHAnsi"/>
          <w:sz w:val="20"/>
          <w:szCs w:val="20"/>
        </w:rPr>
        <w:t>P</w:t>
      </w:r>
      <w:r w:rsidRPr="00C618C2">
        <w:rPr>
          <w:rFonts w:asciiTheme="minorHAnsi" w:hAnsiTheme="minorHAnsi"/>
          <w:sz w:val="20"/>
          <w:szCs w:val="20"/>
        </w:rPr>
        <w:t>roperty in which th</w:t>
      </w:r>
      <w:r w:rsidR="00FF2BF4" w:rsidRPr="00C618C2">
        <w:rPr>
          <w:rFonts w:asciiTheme="minorHAnsi" w:hAnsiTheme="minorHAnsi"/>
          <w:sz w:val="20"/>
          <w:szCs w:val="20"/>
        </w:rPr>
        <w:t>e Services</w:t>
      </w:r>
      <w:r w:rsidRPr="00C618C2">
        <w:rPr>
          <w:rFonts w:asciiTheme="minorHAnsi" w:hAnsiTheme="minorHAnsi"/>
          <w:sz w:val="20"/>
          <w:szCs w:val="20"/>
        </w:rPr>
        <w:t xml:space="preserve"> ha</w:t>
      </w:r>
      <w:r w:rsidR="00FF2BF4" w:rsidRPr="00C618C2">
        <w:rPr>
          <w:rFonts w:asciiTheme="minorHAnsi" w:hAnsiTheme="minorHAnsi"/>
          <w:sz w:val="20"/>
          <w:szCs w:val="20"/>
        </w:rPr>
        <w:t xml:space="preserve">ve been </w:t>
      </w:r>
      <w:proofErr w:type="gramStart"/>
      <w:r w:rsidR="00FF2BF4" w:rsidRPr="00C618C2">
        <w:rPr>
          <w:rFonts w:asciiTheme="minorHAnsi" w:hAnsiTheme="minorHAnsi"/>
          <w:sz w:val="20"/>
          <w:szCs w:val="20"/>
        </w:rPr>
        <w:t xml:space="preserve">performed, </w:t>
      </w:r>
      <w:r w:rsidRPr="00C618C2">
        <w:rPr>
          <w:rFonts w:asciiTheme="minorHAnsi" w:hAnsiTheme="minorHAnsi"/>
          <w:sz w:val="20"/>
          <w:szCs w:val="20"/>
        </w:rPr>
        <w:t xml:space="preserve"> then</w:t>
      </w:r>
      <w:proofErr w:type="gramEnd"/>
      <w:r w:rsidRPr="00C618C2">
        <w:rPr>
          <w:rFonts w:asciiTheme="minorHAnsi" w:hAnsiTheme="minorHAnsi"/>
          <w:sz w:val="20"/>
          <w:szCs w:val="20"/>
        </w:rPr>
        <w:t xml:space="preserve"> we will, on request, transfer the unexpired part of this guarantee to the new owner. We reserve the right to consider any change in the </w:t>
      </w:r>
      <w:r w:rsidR="00FF2BF4" w:rsidRPr="00C618C2">
        <w:rPr>
          <w:rFonts w:asciiTheme="minorHAnsi" w:hAnsiTheme="minorHAnsi"/>
          <w:sz w:val="20"/>
          <w:szCs w:val="20"/>
        </w:rPr>
        <w:t>P</w:t>
      </w:r>
      <w:r w:rsidRPr="00C618C2">
        <w:rPr>
          <w:rFonts w:asciiTheme="minorHAnsi" w:hAnsiTheme="minorHAnsi"/>
          <w:sz w:val="20"/>
          <w:szCs w:val="20"/>
        </w:rPr>
        <w:t>roperty’s use prior to agreeing to a transfer of guarantee, for which a fee may be charged.</w:t>
      </w:r>
    </w:p>
    <w:p w14:paraId="3BF2D03A" w14:textId="77777777" w:rsidR="005C3F5E" w:rsidRPr="00C618C2" w:rsidRDefault="005C3F5E" w:rsidP="00FF2BF4">
      <w:pPr>
        <w:pStyle w:val="ListParagraph"/>
        <w:rPr>
          <w:rFonts w:asciiTheme="minorHAnsi" w:hAnsiTheme="minorHAnsi" w:cstheme="minorHAnsi"/>
          <w:sz w:val="20"/>
          <w:szCs w:val="20"/>
        </w:rPr>
      </w:pPr>
    </w:p>
    <w:p w14:paraId="5F1B1EE3" w14:textId="6CC4F0C8" w:rsidR="00DB7ED9" w:rsidRPr="00C618C2" w:rsidRDefault="00DA6D74" w:rsidP="00F67F5D">
      <w:pPr>
        <w:pStyle w:val="ListParagraph"/>
        <w:numPr>
          <w:ilvl w:val="0"/>
          <w:numId w:val="37"/>
        </w:numPr>
        <w:ind w:left="709" w:hanging="709"/>
        <w:jc w:val="both"/>
        <w:rPr>
          <w:rFonts w:asciiTheme="minorHAnsi" w:hAnsiTheme="minorHAnsi"/>
          <w:b/>
          <w:sz w:val="20"/>
          <w:szCs w:val="20"/>
        </w:rPr>
      </w:pPr>
      <w:r w:rsidRPr="00C618C2">
        <w:rPr>
          <w:rFonts w:asciiTheme="minorHAnsi" w:hAnsiTheme="minorHAnsi"/>
          <w:b/>
          <w:sz w:val="20"/>
          <w:szCs w:val="20"/>
        </w:rPr>
        <w:t>Duration, termination and suspension</w:t>
      </w:r>
    </w:p>
    <w:p w14:paraId="5A560A49" w14:textId="77777777" w:rsidR="00053061" w:rsidRPr="00C618C2" w:rsidRDefault="00053061" w:rsidP="00F67F5D">
      <w:pPr>
        <w:pStyle w:val="ListParagraph"/>
        <w:jc w:val="both"/>
        <w:rPr>
          <w:rFonts w:asciiTheme="minorHAnsi" w:hAnsiTheme="minorHAnsi"/>
          <w:b/>
          <w:sz w:val="20"/>
          <w:szCs w:val="20"/>
        </w:rPr>
      </w:pPr>
    </w:p>
    <w:p w14:paraId="195D590E" w14:textId="6E3F904E" w:rsidR="00053061" w:rsidRPr="00C618C2" w:rsidRDefault="00DA6D74" w:rsidP="00F67F5D">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The Contract</w:t>
      </w:r>
      <w:r w:rsidR="00053061" w:rsidRPr="00C618C2">
        <w:rPr>
          <w:rFonts w:asciiTheme="minorHAnsi" w:hAnsiTheme="minorHAnsi"/>
          <w:sz w:val="20"/>
          <w:szCs w:val="20"/>
        </w:rPr>
        <w:t xml:space="preserve"> shall commence when you </w:t>
      </w:r>
      <w:r w:rsidR="005333D4" w:rsidRPr="00C618C2">
        <w:rPr>
          <w:rFonts w:asciiTheme="minorHAnsi" w:hAnsiTheme="minorHAnsi"/>
          <w:sz w:val="20"/>
          <w:szCs w:val="20"/>
        </w:rPr>
        <w:t>make an Order</w:t>
      </w:r>
      <w:r w:rsidR="00053061" w:rsidRPr="00C618C2">
        <w:rPr>
          <w:rFonts w:asciiTheme="minorHAnsi" w:hAnsiTheme="minorHAnsi"/>
          <w:sz w:val="20"/>
          <w:szCs w:val="20"/>
        </w:rPr>
        <w:t xml:space="preserve"> and shall</w:t>
      </w:r>
      <w:r w:rsidRPr="00C618C2">
        <w:rPr>
          <w:rFonts w:asciiTheme="minorHAnsi" w:hAnsiTheme="minorHAnsi"/>
          <w:sz w:val="20"/>
          <w:szCs w:val="20"/>
        </w:rPr>
        <w:t xml:space="preserve"> continue</w:t>
      </w:r>
      <w:r w:rsidR="005333D4" w:rsidRPr="00C618C2">
        <w:rPr>
          <w:rFonts w:asciiTheme="minorHAnsi" w:hAnsiTheme="minorHAnsi"/>
          <w:sz w:val="20"/>
          <w:szCs w:val="20"/>
        </w:rPr>
        <w:t xml:space="preserve"> for</w:t>
      </w:r>
      <w:r w:rsidRPr="00C618C2">
        <w:rPr>
          <w:rFonts w:asciiTheme="minorHAnsi" w:hAnsiTheme="minorHAnsi"/>
          <w:sz w:val="20"/>
          <w:szCs w:val="20"/>
        </w:rPr>
        <w:t xml:space="preserve"> as long as it takes us to perform the Services.</w:t>
      </w:r>
    </w:p>
    <w:p w14:paraId="5F822F32" w14:textId="77777777" w:rsidR="00053061" w:rsidRPr="00C618C2" w:rsidRDefault="00053061" w:rsidP="00F67F5D">
      <w:pPr>
        <w:pStyle w:val="ListParagraph"/>
        <w:jc w:val="both"/>
        <w:rPr>
          <w:rFonts w:asciiTheme="minorHAnsi" w:hAnsiTheme="minorHAnsi"/>
          <w:sz w:val="20"/>
          <w:szCs w:val="20"/>
        </w:rPr>
      </w:pPr>
    </w:p>
    <w:p w14:paraId="4CE6BAF9" w14:textId="64333638" w:rsidR="00053061" w:rsidRPr="00C618C2" w:rsidRDefault="00DA6D74" w:rsidP="00F67F5D">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 xml:space="preserve">Either you or we may terminate the Contract or suspend the Services at any time by a written notice of termination or suspension to the other if that other: </w:t>
      </w:r>
    </w:p>
    <w:p w14:paraId="0743BE43" w14:textId="77777777" w:rsidR="00053061" w:rsidRPr="00C618C2" w:rsidRDefault="00053061" w:rsidP="00F67F5D">
      <w:pPr>
        <w:pStyle w:val="ListParagraph"/>
        <w:jc w:val="both"/>
        <w:rPr>
          <w:rFonts w:asciiTheme="minorHAnsi" w:hAnsiTheme="minorHAnsi"/>
          <w:sz w:val="20"/>
          <w:szCs w:val="20"/>
        </w:rPr>
      </w:pPr>
    </w:p>
    <w:p w14:paraId="121F3620" w14:textId="0886B6AC" w:rsidR="00DB7ED9" w:rsidRPr="00C618C2" w:rsidRDefault="00DA6D74" w:rsidP="005333D4">
      <w:pPr>
        <w:pStyle w:val="ListParagraph"/>
        <w:numPr>
          <w:ilvl w:val="2"/>
          <w:numId w:val="37"/>
        </w:numPr>
        <w:jc w:val="both"/>
        <w:rPr>
          <w:rFonts w:asciiTheme="minorHAnsi" w:hAnsiTheme="minorHAnsi"/>
          <w:sz w:val="20"/>
          <w:szCs w:val="20"/>
        </w:rPr>
      </w:pPr>
      <w:r w:rsidRPr="00C618C2">
        <w:rPr>
          <w:rFonts w:asciiTheme="minorHAnsi" w:hAnsiTheme="minorHAnsi"/>
          <w:sz w:val="20"/>
          <w:szCs w:val="20"/>
        </w:rPr>
        <w:t>commits a serious breach, or series of breaches resulting in a serious breach, of the Contract and the breach either cannot be fixed or is not fixed within 30 days of the written notice; or</w:t>
      </w:r>
    </w:p>
    <w:p w14:paraId="526C1B14" w14:textId="2527553E" w:rsidR="00DB7ED9" w:rsidRPr="00C618C2" w:rsidRDefault="00DA6D74" w:rsidP="005333D4">
      <w:pPr>
        <w:pStyle w:val="ListParagraph"/>
        <w:numPr>
          <w:ilvl w:val="2"/>
          <w:numId w:val="37"/>
        </w:numPr>
        <w:jc w:val="both"/>
        <w:rPr>
          <w:rFonts w:asciiTheme="minorHAnsi" w:hAnsiTheme="minorHAnsi"/>
          <w:sz w:val="20"/>
          <w:szCs w:val="20"/>
        </w:rPr>
      </w:pPr>
      <w:r w:rsidRPr="00C618C2">
        <w:rPr>
          <w:rFonts w:asciiTheme="minorHAnsi" w:hAnsiTheme="minorHAnsi"/>
          <w:sz w:val="20"/>
          <w:szCs w:val="20"/>
        </w:rPr>
        <w:t>is subject to any step towards its bankruptcy or liquidation.</w:t>
      </w:r>
    </w:p>
    <w:p w14:paraId="61C75E11" w14:textId="77777777" w:rsidR="00053061" w:rsidRPr="00C618C2" w:rsidRDefault="00053061" w:rsidP="00F67F5D">
      <w:pPr>
        <w:pStyle w:val="ListParagraph"/>
        <w:jc w:val="both"/>
        <w:rPr>
          <w:rFonts w:asciiTheme="minorHAnsi" w:hAnsiTheme="minorHAnsi"/>
          <w:sz w:val="20"/>
          <w:szCs w:val="20"/>
        </w:rPr>
      </w:pPr>
    </w:p>
    <w:p w14:paraId="1857A39D" w14:textId="3870A0B2" w:rsidR="00DB7ED9" w:rsidRPr="00C618C2" w:rsidRDefault="00DA6D74" w:rsidP="00F67F5D">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On termination of the Contract for any reason, any of our respective remaining rights and liabilities will not be affected.</w:t>
      </w:r>
    </w:p>
    <w:p w14:paraId="53D1A36E" w14:textId="77777777" w:rsidR="00053061" w:rsidRPr="00C618C2" w:rsidRDefault="00053061" w:rsidP="00F67F5D">
      <w:pPr>
        <w:pStyle w:val="ListParagraph"/>
        <w:jc w:val="both"/>
        <w:rPr>
          <w:rFonts w:asciiTheme="minorHAnsi" w:hAnsiTheme="minorHAnsi"/>
          <w:sz w:val="20"/>
          <w:szCs w:val="20"/>
        </w:rPr>
      </w:pPr>
    </w:p>
    <w:p w14:paraId="5796D009" w14:textId="038459E9" w:rsidR="00DB7ED9" w:rsidRPr="00C618C2" w:rsidRDefault="00DA6D74" w:rsidP="00F67F5D">
      <w:pPr>
        <w:pStyle w:val="ListParagraph"/>
        <w:numPr>
          <w:ilvl w:val="0"/>
          <w:numId w:val="37"/>
        </w:numPr>
        <w:ind w:left="709" w:hanging="709"/>
        <w:jc w:val="both"/>
        <w:rPr>
          <w:rFonts w:asciiTheme="minorHAnsi" w:hAnsiTheme="minorHAnsi"/>
          <w:b/>
          <w:sz w:val="20"/>
          <w:szCs w:val="20"/>
        </w:rPr>
      </w:pPr>
      <w:r w:rsidRPr="00C618C2">
        <w:rPr>
          <w:rFonts w:asciiTheme="minorHAnsi" w:hAnsiTheme="minorHAnsi"/>
          <w:b/>
          <w:sz w:val="20"/>
          <w:szCs w:val="20"/>
        </w:rPr>
        <w:t>Circumstances beyond the control of either party</w:t>
      </w:r>
    </w:p>
    <w:p w14:paraId="0779FD2A" w14:textId="77777777" w:rsidR="00053061" w:rsidRPr="00C618C2" w:rsidRDefault="00053061" w:rsidP="00F67F5D">
      <w:pPr>
        <w:pStyle w:val="ListParagraph"/>
        <w:jc w:val="both"/>
        <w:rPr>
          <w:rFonts w:asciiTheme="minorHAnsi" w:hAnsiTheme="minorHAnsi"/>
          <w:b/>
          <w:sz w:val="20"/>
          <w:szCs w:val="20"/>
        </w:rPr>
      </w:pPr>
    </w:p>
    <w:p w14:paraId="4FB7CF79" w14:textId="0566D5B2" w:rsidR="00DB7ED9" w:rsidRPr="00C618C2" w:rsidRDefault="00DA6D74" w:rsidP="00F67F5D">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 xml:space="preserve">In the event of any failure by </w:t>
      </w:r>
      <w:r w:rsidR="00053061" w:rsidRPr="00C618C2">
        <w:rPr>
          <w:rFonts w:asciiTheme="minorHAnsi" w:hAnsiTheme="minorHAnsi"/>
          <w:sz w:val="20"/>
          <w:szCs w:val="20"/>
        </w:rPr>
        <w:t>us to complete the Services</w:t>
      </w:r>
      <w:r w:rsidRPr="00C618C2">
        <w:rPr>
          <w:rFonts w:asciiTheme="minorHAnsi" w:hAnsiTheme="minorHAnsi"/>
          <w:sz w:val="20"/>
          <w:szCs w:val="20"/>
        </w:rPr>
        <w:t xml:space="preserve"> </w:t>
      </w:r>
      <w:r w:rsidR="00053061" w:rsidRPr="00C618C2">
        <w:rPr>
          <w:rFonts w:asciiTheme="minorHAnsi" w:hAnsiTheme="minorHAnsi"/>
          <w:sz w:val="20"/>
          <w:szCs w:val="20"/>
        </w:rPr>
        <w:t>due to</w:t>
      </w:r>
      <w:r w:rsidRPr="00C618C2">
        <w:rPr>
          <w:rFonts w:asciiTheme="minorHAnsi" w:hAnsiTheme="minorHAnsi"/>
          <w:sz w:val="20"/>
          <w:szCs w:val="20"/>
        </w:rPr>
        <w:t xml:space="preserve"> something beyond </w:t>
      </w:r>
      <w:r w:rsidR="00053061" w:rsidRPr="00C618C2">
        <w:rPr>
          <w:rFonts w:asciiTheme="minorHAnsi" w:hAnsiTheme="minorHAnsi"/>
          <w:sz w:val="20"/>
          <w:szCs w:val="20"/>
        </w:rPr>
        <w:t>our</w:t>
      </w:r>
      <w:r w:rsidRPr="00C618C2">
        <w:rPr>
          <w:rFonts w:asciiTheme="minorHAnsi" w:hAnsiTheme="minorHAnsi"/>
          <w:sz w:val="20"/>
          <w:szCs w:val="20"/>
        </w:rPr>
        <w:t xml:space="preserve"> reasonable control: </w:t>
      </w:r>
    </w:p>
    <w:p w14:paraId="5BADC107" w14:textId="77777777" w:rsidR="00053061" w:rsidRPr="00C618C2" w:rsidRDefault="00053061" w:rsidP="00F67F5D">
      <w:pPr>
        <w:pStyle w:val="ListParagraph"/>
        <w:jc w:val="both"/>
        <w:rPr>
          <w:rFonts w:asciiTheme="minorHAnsi" w:hAnsiTheme="minorHAnsi"/>
          <w:sz w:val="20"/>
          <w:szCs w:val="20"/>
        </w:rPr>
      </w:pPr>
    </w:p>
    <w:p w14:paraId="599F2581" w14:textId="72A6F4B6" w:rsidR="00DB7ED9" w:rsidRPr="00C618C2" w:rsidRDefault="00053061" w:rsidP="005333D4">
      <w:pPr>
        <w:pStyle w:val="ListParagraph"/>
        <w:numPr>
          <w:ilvl w:val="2"/>
          <w:numId w:val="37"/>
        </w:numPr>
        <w:jc w:val="both"/>
        <w:rPr>
          <w:rFonts w:asciiTheme="minorHAnsi" w:hAnsiTheme="minorHAnsi"/>
          <w:sz w:val="20"/>
          <w:szCs w:val="20"/>
        </w:rPr>
      </w:pPr>
      <w:r w:rsidRPr="00C618C2">
        <w:rPr>
          <w:rFonts w:asciiTheme="minorHAnsi" w:hAnsiTheme="minorHAnsi"/>
          <w:sz w:val="20"/>
          <w:szCs w:val="20"/>
        </w:rPr>
        <w:t>we</w:t>
      </w:r>
      <w:r w:rsidR="00DA6D74" w:rsidRPr="00C618C2">
        <w:rPr>
          <w:rFonts w:asciiTheme="minorHAnsi" w:hAnsiTheme="minorHAnsi"/>
          <w:sz w:val="20"/>
          <w:szCs w:val="20"/>
        </w:rPr>
        <w:t xml:space="preserve"> will advise </w:t>
      </w:r>
      <w:r w:rsidRPr="00C618C2">
        <w:rPr>
          <w:rFonts w:asciiTheme="minorHAnsi" w:hAnsiTheme="minorHAnsi"/>
          <w:sz w:val="20"/>
          <w:szCs w:val="20"/>
        </w:rPr>
        <w:t>you</w:t>
      </w:r>
      <w:r w:rsidR="00DA6D74" w:rsidRPr="00C618C2">
        <w:rPr>
          <w:rFonts w:asciiTheme="minorHAnsi" w:hAnsiTheme="minorHAnsi"/>
          <w:sz w:val="20"/>
          <w:szCs w:val="20"/>
        </w:rPr>
        <w:t xml:space="preserve"> as soon as reasonably practicable; and</w:t>
      </w:r>
    </w:p>
    <w:p w14:paraId="496EA9D1" w14:textId="2B8EEDEF" w:rsidR="00DB7ED9" w:rsidRPr="00C618C2" w:rsidRDefault="00053061" w:rsidP="005333D4">
      <w:pPr>
        <w:pStyle w:val="ListParagraph"/>
        <w:numPr>
          <w:ilvl w:val="2"/>
          <w:numId w:val="37"/>
        </w:numPr>
        <w:jc w:val="both"/>
        <w:rPr>
          <w:rFonts w:asciiTheme="minorHAnsi" w:hAnsiTheme="minorHAnsi"/>
          <w:sz w:val="20"/>
          <w:szCs w:val="20"/>
        </w:rPr>
      </w:pPr>
      <w:r w:rsidRPr="00C618C2">
        <w:rPr>
          <w:rFonts w:asciiTheme="minorHAnsi" w:hAnsiTheme="minorHAnsi"/>
          <w:sz w:val="20"/>
          <w:szCs w:val="20"/>
        </w:rPr>
        <w:t>our</w:t>
      </w:r>
      <w:r w:rsidR="00DA6D74" w:rsidRPr="00C618C2">
        <w:rPr>
          <w:rFonts w:asciiTheme="minorHAnsi" w:hAnsiTheme="minorHAnsi"/>
          <w:sz w:val="20"/>
          <w:szCs w:val="20"/>
        </w:rPr>
        <w:t xml:space="preserve"> obligations will be suspended so far as is reasonable, </w:t>
      </w:r>
      <w:r w:rsidRPr="00C618C2">
        <w:rPr>
          <w:rFonts w:asciiTheme="minorHAnsi" w:hAnsiTheme="minorHAnsi"/>
          <w:sz w:val="20"/>
          <w:szCs w:val="20"/>
        </w:rPr>
        <w:t>PROVIDED THAT we</w:t>
      </w:r>
      <w:r w:rsidR="00DA6D74" w:rsidRPr="00C618C2">
        <w:rPr>
          <w:rFonts w:asciiTheme="minorHAnsi" w:hAnsiTheme="minorHAnsi"/>
          <w:sz w:val="20"/>
          <w:szCs w:val="20"/>
        </w:rPr>
        <w:t xml:space="preserve"> will act reasonably and th</w:t>
      </w:r>
      <w:r w:rsidR="005333D4" w:rsidRPr="00C618C2">
        <w:rPr>
          <w:rFonts w:asciiTheme="minorHAnsi" w:hAnsiTheme="minorHAnsi"/>
          <w:sz w:val="20"/>
          <w:szCs w:val="20"/>
        </w:rPr>
        <w:t>at</w:t>
      </w:r>
      <w:r w:rsidR="00DA6D74" w:rsidRPr="00C618C2">
        <w:rPr>
          <w:rFonts w:asciiTheme="minorHAnsi" w:hAnsiTheme="minorHAnsi"/>
          <w:sz w:val="20"/>
          <w:szCs w:val="20"/>
        </w:rPr>
        <w:t xml:space="preserve"> </w:t>
      </w:r>
      <w:r w:rsidRPr="00C618C2">
        <w:rPr>
          <w:rFonts w:asciiTheme="minorHAnsi" w:hAnsiTheme="minorHAnsi"/>
          <w:sz w:val="20"/>
          <w:szCs w:val="20"/>
        </w:rPr>
        <w:t>we</w:t>
      </w:r>
      <w:r w:rsidR="00DA6D74" w:rsidRPr="00C618C2">
        <w:rPr>
          <w:rFonts w:asciiTheme="minorHAnsi" w:hAnsiTheme="minorHAnsi"/>
          <w:sz w:val="20"/>
          <w:szCs w:val="20"/>
        </w:rPr>
        <w:t xml:space="preserve"> will not be liable for any failure which </w:t>
      </w:r>
      <w:r w:rsidRPr="00C618C2">
        <w:rPr>
          <w:rFonts w:asciiTheme="minorHAnsi" w:hAnsiTheme="minorHAnsi"/>
          <w:sz w:val="20"/>
          <w:szCs w:val="20"/>
        </w:rPr>
        <w:t>we</w:t>
      </w:r>
      <w:r w:rsidR="00DA6D74" w:rsidRPr="00C618C2">
        <w:rPr>
          <w:rFonts w:asciiTheme="minorHAnsi" w:hAnsiTheme="minorHAnsi"/>
          <w:sz w:val="20"/>
          <w:szCs w:val="20"/>
        </w:rPr>
        <w:t xml:space="preserve"> could not reasonably avoid</w:t>
      </w:r>
      <w:r w:rsidRPr="00C618C2">
        <w:rPr>
          <w:rFonts w:asciiTheme="minorHAnsi" w:hAnsiTheme="minorHAnsi"/>
          <w:sz w:val="20"/>
          <w:szCs w:val="20"/>
        </w:rPr>
        <w:t>.</w:t>
      </w:r>
    </w:p>
    <w:p w14:paraId="2A021960" w14:textId="77777777" w:rsidR="00053061" w:rsidRPr="00C618C2" w:rsidRDefault="00053061" w:rsidP="00F67F5D">
      <w:pPr>
        <w:pStyle w:val="ListParagraph"/>
        <w:jc w:val="both"/>
        <w:rPr>
          <w:rFonts w:asciiTheme="minorHAnsi" w:hAnsiTheme="minorHAnsi"/>
          <w:sz w:val="20"/>
          <w:szCs w:val="20"/>
        </w:rPr>
      </w:pPr>
    </w:p>
    <w:p w14:paraId="66681BCB" w14:textId="5F4F0EA9" w:rsidR="001602E9" w:rsidRPr="00C618C2" w:rsidRDefault="001602E9" w:rsidP="00F67F5D">
      <w:pPr>
        <w:pStyle w:val="ListParagraph"/>
        <w:numPr>
          <w:ilvl w:val="0"/>
          <w:numId w:val="37"/>
        </w:numPr>
        <w:ind w:left="709" w:hanging="709"/>
        <w:jc w:val="both"/>
        <w:rPr>
          <w:rFonts w:asciiTheme="minorHAnsi" w:hAnsiTheme="minorHAnsi"/>
          <w:b/>
          <w:sz w:val="20"/>
          <w:szCs w:val="20"/>
        </w:rPr>
      </w:pPr>
      <w:r w:rsidRPr="00C618C2">
        <w:rPr>
          <w:rFonts w:asciiTheme="minorHAnsi" w:hAnsiTheme="minorHAnsi"/>
          <w:b/>
          <w:sz w:val="20"/>
          <w:szCs w:val="20"/>
        </w:rPr>
        <w:t>Intellectual Property</w:t>
      </w:r>
    </w:p>
    <w:p w14:paraId="76F245A1" w14:textId="77777777" w:rsidR="001602E9" w:rsidRPr="00C618C2" w:rsidRDefault="001602E9" w:rsidP="00F67F5D">
      <w:pPr>
        <w:pStyle w:val="ListParagraph"/>
        <w:ind w:left="709"/>
        <w:jc w:val="both"/>
        <w:rPr>
          <w:rFonts w:asciiTheme="minorHAnsi" w:hAnsiTheme="minorHAnsi"/>
          <w:b/>
          <w:sz w:val="20"/>
          <w:szCs w:val="20"/>
        </w:rPr>
      </w:pPr>
    </w:p>
    <w:p w14:paraId="42FF1F26" w14:textId="672D40F6" w:rsidR="001602E9" w:rsidRPr="00C618C2" w:rsidRDefault="001602E9" w:rsidP="00F67F5D">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We are the owner or the licensee of all intellectual property rights in our Website, and in the material published on it.  Those works are protected by copyright laws and treaties around the world. All such rights are reserved.</w:t>
      </w:r>
    </w:p>
    <w:p w14:paraId="4E220CC9" w14:textId="77777777" w:rsidR="001602E9" w:rsidRPr="00C618C2" w:rsidRDefault="001602E9" w:rsidP="00F67F5D">
      <w:pPr>
        <w:pStyle w:val="ListParagraph"/>
        <w:jc w:val="both"/>
        <w:rPr>
          <w:rFonts w:asciiTheme="minorHAnsi" w:hAnsiTheme="minorHAnsi"/>
          <w:sz w:val="20"/>
          <w:szCs w:val="20"/>
        </w:rPr>
      </w:pPr>
    </w:p>
    <w:p w14:paraId="376B0FAE" w14:textId="04572B0A" w:rsidR="001602E9" w:rsidRPr="00C618C2" w:rsidRDefault="001602E9" w:rsidP="00F67F5D">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Our status (and that of any identified contributors) as the authors of content on our Website must always be acknowledged.</w:t>
      </w:r>
    </w:p>
    <w:p w14:paraId="1805F3EA" w14:textId="77777777" w:rsidR="001602E9" w:rsidRPr="00C618C2" w:rsidRDefault="001602E9" w:rsidP="00F67F5D">
      <w:pPr>
        <w:pStyle w:val="ListParagraph"/>
        <w:jc w:val="both"/>
        <w:rPr>
          <w:rFonts w:asciiTheme="minorHAnsi" w:hAnsiTheme="minorHAnsi"/>
          <w:sz w:val="20"/>
          <w:szCs w:val="20"/>
        </w:rPr>
      </w:pPr>
    </w:p>
    <w:p w14:paraId="75D0C43B" w14:textId="181D1FE0" w:rsidR="001602E9" w:rsidRPr="00C618C2" w:rsidRDefault="001602E9" w:rsidP="00F67F5D">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You must not use any part of the content on our site for commercial purposes without obtaining a licence to do so from us or our licensors.</w:t>
      </w:r>
    </w:p>
    <w:p w14:paraId="4A493706" w14:textId="77777777" w:rsidR="001602E9" w:rsidRPr="00C618C2" w:rsidRDefault="001602E9" w:rsidP="00F67F5D">
      <w:pPr>
        <w:pStyle w:val="ListParagraph"/>
        <w:jc w:val="both"/>
        <w:rPr>
          <w:rFonts w:asciiTheme="minorHAnsi" w:hAnsiTheme="minorHAnsi"/>
          <w:sz w:val="20"/>
          <w:szCs w:val="20"/>
        </w:rPr>
      </w:pPr>
    </w:p>
    <w:p w14:paraId="7BD1C0AB" w14:textId="026F795F" w:rsidR="001602E9" w:rsidRPr="00C618C2" w:rsidRDefault="001602E9" w:rsidP="00F67F5D">
      <w:pPr>
        <w:pStyle w:val="ListParagraph"/>
        <w:numPr>
          <w:ilvl w:val="0"/>
          <w:numId w:val="37"/>
        </w:numPr>
        <w:ind w:left="709" w:hanging="709"/>
        <w:jc w:val="both"/>
        <w:rPr>
          <w:rFonts w:asciiTheme="minorHAnsi" w:hAnsiTheme="minorHAnsi"/>
          <w:b/>
          <w:sz w:val="20"/>
          <w:szCs w:val="20"/>
        </w:rPr>
      </w:pPr>
      <w:r w:rsidRPr="00C618C2">
        <w:rPr>
          <w:rFonts w:asciiTheme="minorHAnsi" w:hAnsiTheme="minorHAnsi"/>
          <w:b/>
          <w:sz w:val="20"/>
          <w:szCs w:val="20"/>
        </w:rPr>
        <w:t>Reliance on our Website</w:t>
      </w:r>
    </w:p>
    <w:p w14:paraId="098FE0A5" w14:textId="77777777" w:rsidR="001602E9" w:rsidRPr="00C618C2" w:rsidRDefault="001602E9" w:rsidP="00F67F5D">
      <w:pPr>
        <w:pStyle w:val="ListParagraph"/>
        <w:ind w:left="709"/>
        <w:jc w:val="both"/>
        <w:rPr>
          <w:rFonts w:asciiTheme="minorHAnsi" w:hAnsiTheme="minorHAnsi"/>
          <w:b/>
          <w:sz w:val="20"/>
          <w:szCs w:val="20"/>
        </w:rPr>
      </w:pPr>
    </w:p>
    <w:p w14:paraId="61AD39DA" w14:textId="06A5F1EF" w:rsidR="001602E9" w:rsidRPr="00C618C2" w:rsidRDefault="001602E9" w:rsidP="00F67F5D">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lastRenderedPageBreak/>
        <w:t xml:space="preserve">The content on our </w:t>
      </w:r>
      <w:r w:rsidR="00880B41" w:rsidRPr="00C618C2">
        <w:rPr>
          <w:rFonts w:asciiTheme="minorHAnsi" w:hAnsiTheme="minorHAnsi"/>
          <w:sz w:val="20"/>
          <w:szCs w:val="20"/>
        </w:rPr>
        <w:t>Web</w:t>
      </w:r>
      <w:r w:rsidRPr="00C618C2">
        <w:rPr>
          <w:rFonts w:asciiTheme="minorHAnsi" w:hAnsiTheme="minorHAnsi"/>
          <w:sz w:val="20"/>
          <w:szCs w:val="20"/>
        </w:rPr>
        <w:t xml:space="preserve">site is provided for general information only and is not intended to amount to advice on which you should rely. </w:t>
      </w:r>
    </w:p>
    <w:p w14:paraId="7EF2C8CE" w14:textId="77777777" w:rsidR="001602E9" w:rsidRPr="00C618C2" w:rsidRDefault="001602E9" w:rsidP="00F67F5D">
      <w:pPr>
        <w:pStyle w:val="ListParagraph"/>
        <w:jc w:val="both"/>
        <w:rPr>
          <w:rFonts w:asciiTheme="minorHAnsi" w:hAnsiTheme="minorHAnsi"/>
          <w:sz w:val="20"/>
          <w:szCs w:val="20"/>
        </w:rPr>
      </w:pPr>
    </w:p>
    <w:p w14:paraId="0E29F00D" w14:textId="77777777" w:rsidR="00880B41" w:rsidRPr="00C618C2" w:rsidRDefault="001602E9" w:rsidP="00F67F5D">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 xml:space="preserve">Although we make reasonable efforts to update the information on our </w:t>
      </w:r>
      <w:r w:rsidR="00880B41" w:rsidRPr="00C618C2">
        <w:rPr>
          <w:rFonts w:asciiTheme="minorHAnsi" w:hAnsiTheme="minorHAnsi"/>
          <w:sz w:val="20"/>
          <w:szCs w:val="20"/>
        </w:rPr>
        <w:t>Web</w:t>
      </w:r>
      <w:r w:rsidRPr="00C618C2">
        <w:rPr>
          <w:rFonts w:asciiTheme="minorHAnsi" w:hAnsiTheme="minorHAnsi"/>
          <w:sz w:val="20"/>
          <w:szCs w:val="20"/>
        </w:rPr>
        <w:t xml:space="preserve">site, we make no representations, warranties or guarantees, whether express or implied, that the content on our </w:t>
      </w:r>
      <w:r w:rsidR="00880B41" w:rsidRPr="00C618C2">
        <w:rPr>
          <w:rFonts w:asciiTheme="minorHAnsi" w:hAnsiTheme="minorHAnsi"/>
          <w:sz w:val="20"/>
          <w:szCs w:val="20"/>
        </w:rPr>
        <w:t>Web</w:t>
      </w:r>
      <w:r w:rsidRPr="00C618C2">
        <w:rPr>
          <w:rFonts w:asciiTheme="minorHAnsi" w:hAnsiTheme="minorHAnsi"/>
          <w:sz w:val="20"/>
          <w:szCs w:val="20"/>
        </w:rPr>
        <w:t>site is accurate, complete or up to date</w:t>
      </w:r>
      <w:r w:rsidR="00880B41" w:rsidRPr="00C618C2">
        <w:rPr>
          <w:rFonts w:asciiTheme="minorHAnsi" w:hAnsiTheme="minorHAnsi"/>
          <w:sz w:val="20"/>
          <w:szCs w:val="20"/>
        </w:rPr>
        <w:t>.</w:t>
      </w:r>
    </w:p>
    <w:p w14:paraId="79EACBC8" w14:textId="77777777" w:rsidR="00880B41" w:rsidRPr="00C618C2" w:rsidRDefault="00880B41" w:rsidP="00F67F5D">
      <w:pPr>
        <w:pStyle w:val="ListParagraph"/>
        <w:jc w:val="both"/>
        <w:rPr>
          <w:rFonts w:asciiTheme="minorHAnsi" w:hAnsiTheme="minorHAnsi"/>
          <w:sz w:val="20"/>
          <w:szCs w:val="20"/>
        </w:rPr>
      </w:pPr>
    </w:p>
    <w:p w14:paraId="6937E8F7" w14:textId="2CDEE3B2" w:rsidR="001602E9" w:rsidRPr="00C618C2" w:rsidRDefault="001602E9" w:rsidP="00F67F5D">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 xml:space="preserve">Where our </w:t>
      </w:r>
      <w:proofErr w:type="gramStart"/>
      <w:r w:rsidR="00880B41" w:rsidRPr="00C618C2">
        <w:rPr>
          <w:rFonts w:asciiTheme="minorHAnsi" w:hAnsiTheme="minorHAnsi"/>
          <w:sz w:val="20"/>
          <w:szCs w:val="20"/>
        </w:rPr>
        <w:t>Web</w:t>
      </w:r>
      <w:r w:rsidRPr="00C618C2">
        <w:rPr>
          <w:rFonts w:asciiTheme="minorHAnsi" w:hAnsiTheme="minorHAnsi"/>
          <w:sz w:val="20"/>
          <w:szCs w:val="20"/>
        </w:rPr>
        <w:t>site</w:t>
      </w:r>
      <w:proofErr w:type="gramEnd"/>
      <w:r w:rsidRPr="00C618C2">
        <w:rPr>
          <w:rFonts w:asciiTheme="minorHAnsi" w:hAnsiTheme="minorHAnsi"/>
          <w:sz w:val="20"/>
          <w:szCs w:val="20"/>
        </w:rPr>
        <w:t xml:space="preserve"> contains links to other sites and resources provided by third</w:t>
      </w:r>
      <w:r w:rsidR="00880B41" w:rsidRPr="00C618C2">
        <w:rPr>
          <w:rFonts w:asciiTheme="minorHAnsi" w:hAnsiTheme="minorHAnsi"/>
          <w:sz w:val="20"/>
          <w:szCs w:val="20"/>
        </w:rPr>
        <w:t>-</w:t>
      </w:r>
      <w:r w:rsidRPr="00C618C2">
        <w:rPr>
          <w:rFonts w:asciiTheme="minorHAnsi" w:hAnsiTheme="minorHAnsi"/>
          <w:sz w:val="20"/>
          <w:szCs w:val="20"/>
        </w:rPr>
        <w:t>parties, these links are provided for your information only. Such links should not be interpreted as approval by us of those linked websites or information you may obtain from them</w:t>
      </w:r>
      <w:r w:rsidR="00880B41" w:rsidRPr="00C618C2">
        <w:rPr>
          <w:rFonts w:asciiTheme="minorHAnsi" w:hAnsiTheme="minorHAnsi"/>
          <w:sz w:val="20"/>
          <w:szCs w:val="20"/>
        </w:rPr>
        <w:t xml:space="preserve"> as w</w:t>
      </w:r>
      <w:r w:rsidRPr="00C618C2">
        <w:rPr>
          <w:rFonts w:asciiTheme="minorHAnsi" w:hAnsiTheme="minorHAnsi"/>
          <w:sz w:val="20"/>
          <w:szCs w:val="20"/>
        </w:rPr>
        <w:t>e have no control over the contents of those sites or resources.</w:t>
      </w:r>
    </w:p>
    <w:p w14:paraId="77BB604A" w14:textId="77777777" w:rsidR="00880B41" w:rsidRPr="00C618C2" w:rsidRDefault="00880B41" w:rsidP="00F67F5D">
      <w:pPr>
        <w:pStyle w:val="ListParagraph"/>
        <w:jc w:val="both"/>
        <w:rPr>
          <w:rFonts w:asciiTheme="minorHAnsi" w:hAnsiTheme="minorHAnsi"/>
          <w:sz w:val="20"/>
          <w:szCs w:val="20"/>
        </w:rPr>
      </w:pPr>
    </w:p>
    <w:p w14:paraId="425B3D3D" w14:textId="6802C427" w:rsidR="00880B41" w:rsidRPr="00C618C2" w:rsidRDefault="00880B41" w:rsidP="00F67F5D">
      <w:pPr>
        <w:pStyle w:val="ListParagraph"/>
        <w:numPr>
          <w:ilvl w:val="0"/>
          <w:numId w:val="37"/>
        </w:numPr>
        <w:ind w:left="709" w:hanging="709"/>
        <w:jc w:val="both"/>
        <w:rPr>
          <w:rFonts w:asciiTheme="minorHAnsi" w:hAnsiTheme="minorHAnsi"/>
          <w:b/>
          <w:sz w:val="20"/>
          <w:szCs w:val="20"/>
        </w:rPr>
      </w:pPr>
      <w:r w:rsidRPr="00C618C2">
        <w:rPr>
          <w:rFonts w:asciiTheme="minorHAnsi" w:hAnsiTheme="minorHAnsi"/>
          <w:b/>
          <w:sz w:val="20"/>
          <w:szCs w:val="20"/>
        </w:rPr>
        <w:t>Prohibited use</w:t>
      </w:r>
    </w:p>
    <w:p w14:paraId="4D2BE974" w14:textId="77777777" w:rsidR="00880B41" w:rsidRPr="00C618C2" w:rsidRDefault="00880B41" w:rsidP="00F67F5D">
      <w:pPr>
        <w:pStyle w:val="ListParagraph"/>
        <w:ind w:left="709"/>
        <w:jc w:val="both"/>
        <w:rPr>
          <w:rFonts w:asciiTheme="minorHAnsi" w:hAnsiTheme="minorHAnsi"/>
          <w:b/>
          <w:sz w:val="20"/>
          <w:szCs w:val="20"/>
        </w:rPr>
      </w:pPr>
    </w:p>
    <w:p w14:paraId="41493456" w14:textId="28A7E673" w:rsidR="00880B41" w:rsidRPr="00C618C2" w:rsidRDefault="00880B41" w:rsidP="00F67F5D">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 xml:space="preserve">You may not use the Website for any of the following purposes: </w:t>
      </w:r>
    </w:p>
    <w:p w14:paraId="4C40A56A" w14:textId="77777777" w:rsidR="00880B41" w:rsidRPr="00C618C2" w:rsidRDefault="00880B41" w:rsidP="00F67F5D">
      <w:pPr>
        <w:pStyle w:val="ListParagraph"/>
        <w:jc w:val="both"/>
        <w:rPr>
          <w:rFonts w:asciiTheme="minorHAnsi" w:hAnsiTheme="minorHAnsi"/>
          <w:sz w:val="20"/>
          <w:szCs w:val="20"/>
        </w:rPr>
      </w:pPr>
    </w:p>
    <w:p w14:paraId="3069A5A7" w14:textId="5CF1606E" w:rsidR="00880B41" w:rsidRPr="00C618C2" w:rsidRDefault="00880B41" w:rsidP="005333D4">
      <w:pPr>
        <w:pStyle w:val="ListParagraph"/>
        <w:numPr>
          <w:ilvl w:val="2"/>
          <w:numId w:val="37"/>
        </w:numPr>
        <w:jc w:val="both"/>
        <w:rPr>
          <w:rFonts w:asciiTheme="minorHAnsi" w:hAnsiTheme="minorHAnsi"/>
          <w:sz w:val="20"/>
          <w:szCs w:val="20"/>
        </w:rPr>
      </w:pPr>
      <w:r w:rsidRPr="00C618C2">
        <w:rPr>
          <w:rFonts w:asciiTheme="minorHAnsi" w:hAnsiTheme="minorHAnsi"/>
          <w:sz w:val="20"/>
          <w:szCs w:val="20"/>
        </w:rPr>
        <w:t>in any way which causes, or may cause, damage to the Website or interferes with any other person's use or enjoyment of the Website;</w:t>
      </w:r>
    </w:p>
    <w:p w14:paraId="6004CC69" w14:textId="77777777" w:rsidR="00880B41" w:rsidRPr="00C618C2" w:rsidRDefault="00880B41" w:rsidP="005333D4">
      <w:pPr>
        <w:pStyle w:val="ListParagraph"/>
        <w:numPr>
          <w:ilvl w:val="2"/>
          <w:numId w:val="37"/>
        </w:numPr>
        <w:jc w:val="both"/>
        <w:rPr>
          <w:rFonts w:asciiTheme="minorHAnsi" w:hAnsiTheme="minorHAnsi"/>
          <w:sz w:val="20"/>
          <w:szCs w:val="20"/>
        </w:rPr>
      </w:pPr>
      <w:r w:rsidRPr="00C618C2">
        <w:rPr>
          <w:rFonts w:asciiTheme="minorHAnsi" w:hAnsiTheme="minorHAnsi"/>
          <w:sz w:val="20"/>
          <w:szCs w:val="20"/>
        </w:rPr>
        <w:t>in any unlawful or fraudulent manner;</w:t>
      </w:r>
    </w:p>
    <w:p w14:paraId="3322C2B2" w14:textId="77777777" w:rsidR="00880B41" w:rsidRPr="00C618C2" w:rsidRDefault="00880B41" w:rsidP="005333D4">
      <w:pPr>
        <w:pStyle w:val="ListParagraph"/>
        <w:numPr>
          <w:ilvl w:val="2"/>
          <w:numId w:val="37"/>
        </w:numPr>
        <w:jc w:val="both"/>
        <w:rPr>
          <w:rFonts w:asciiTheme="minorHAnsi" w:hAnsiTheme="minorHAnsi"/>
          <w:sz w:val="20"/>
          <w:szCs w:val="20"/>
        </w:rPr>
      </w:pPr>
      <w:r w:rsidRPr="00C618C2">
        <w:rPr>
          <w:rFonts w:asciiTheme="minorHAnsi" w:hAnsiTheme="minorHAnsi"/>
          <w:sz w:val="20"/>
          <w:szCs w:val="20"/>
        </w:rPr>
        <w:t>to transmit, or to procure the transmission of any unsolicited marketing materials to us;</w:t>
      </w:r>
    </w:p>
    <w:p w14:paraId="5793E561" w14:textId="77777777" w:rsidR="00880B41" w:rsidRPr="00C618C2" w:rsidRDefault="00880B41" w:rsidP="005333D4">
      <w:pPr>
        <w:pStyle w:val="ListParagraph"/>
        <w:numPr>
          <w:ilvl w:val="2"/>
          <w:numId w:val="37"/>
        </w:numPr>
        <w:jc w:val="both"/>
        <w:rPr>
          <w:rFonts w:asciiTheme="minorHAnsi" w:hAnsiTheme="minorHAnsi"/>
          <w:sz w:val="20"/>
          <w:szCs w:val="20"/>
        </w:rPr>
      </w:pPr>
      <w:r w:rsidRPr="00C618C2">
        <w:rPr>
          <w:rFonts w:asciiTheme="minorHAnsi" w:hAnsiTheme="minorHAnsi"/>
          <w:sz w:val="20"/>
          <w:szCs w:val="20"/>
        </w:rPr>
        <w:t>in any way which is harmful, unlawful, illegal, abusive, harassing, threatening or otherwise objectionable or in breach of any applicable law, regulation, governmental order;</w:t>
      </w:r>
    </w:p>
    <w:p w14:paraId="5FD39559" w14:textId="77777777" w:rsidR="00880B41" w:rsidRPr="00C618C2" w:rsidRDefault="00880B41" w:rsidP="005333D4">
      <w:pPr>
        <w:pStyle w:val="ListParagraph"/>
        <w:numPr>
          <w:ilvl w:val="2"/>
          <w:numId w:val="37"/>
        </w:numPr>
        <w:jc w:val="both"/>
        <w:rPr>
          <w:rFonts w:asciiTheme="minorHAnsi" w:hAnsiTheme="minorHAnsi"/>
          <w:sz w:val="20"/>
          <w:szCs w:val="20"/>
        </w:rPr>
      </w:pPr>
      <w:r w:rsidRPr="00C618C2">
        <w:rPr>
          <w:rFonts w:asciiTheme="minorHAnsi" w:hAnsiTheme="minorHAnsi"/>
          <w:sz w:val="20"/>
          <w:szCs w:val="20"/>
        </w:rPr>
        <w:t>to knowingly introduce viruses, trojans, worms, logic bombs or other material that is malicious or technologically harmful;</w:t>
      </w:r>
    </w:p>
    <w:p w14:paraId="531572BD" w14:textId="77777777" w:rsidR="00880B41" w:rsidRPr="00C618C2" w:rsidRDefault="00880B41" w:rsidP="005333D4">
      <w:pPr>
        <w:pStyle w:val="ListParagraph"/>
        <w:numPr>
          <w:ilvl w:val="2"/>
          <w:numId w:val="37"/>
        </w:numPr>
        <w:jc w:val="both"/>
        <w:rPr>
          <w:rFonts w:asciiTheme="minorHAnsi" w:hAnsiTheme="minorHAnsi"/>
          <w:sz w:val="20"/>
          <w:szCs w:val="20"/>
        </w:rPr>
      </w:pPr>
      <w:r w:rsidRPr="00C618C2">
        <w:rPr>
          <w:rFonts w:asciiTheme="minorHAnsi" w:hAnsiTheme="minorHAnsi"/>
          <w:sz w:val="20"/>
          <w:szCs w:val="20"/>
        </w:rPr>
        <w:t xml:space="preserve">to gain unauthorised access to our </w:t>
      </w:r>
      <w:proofErr w:type="gramStart"/>
      <w:r w:rsidRPr="00C618C2">
        <w:rPr>
          <w:rFonts w:asciiTheme="minorHAnsi" w:hAnsiTheme="minorHAnsi"/>
          <w:sz w:val="20"/>
          <w:szCs w:val="20"/>
        </w:rPr>
        <w:t>Website</w:t>
      </w:r>
      <w:proofErr w:type="gramEnd"/>
      <w:r w:rsidRPr="00C618C2">
        <w:rPr>
          <w:rFonts w:asciiTheme="minorHAnsi" w:hAnsiTheme="minorHAnsi"/>
          <w:sz w:val="20"/>
          <w:szCs w:val="20"/>
        </w:rPr>
        <w:t>, the server on which our Website is stored or any server, computer or database connected to our Website; or</w:t>
      </w:r>
    </w:p>
    <w:p w14:paraId="78DF9CB7" w14:textId="47062D27" w:rsidR="00880B41" w:rsidRPr="00C618C2" w:rsidRDefault="00880B41" w:rsidP="005333D4">
      <w:pPr>
        <w:pStyle w:val="ListParagraph"/>
        <w:numPr>
          <w:ilvl w:val="2"/>
          <w:numId w:val="37"/>
        </w:numPr>
        <w:jc w:val="both"/>
        <w:rPr>
          <w:rFonts w:asciiTheme="minorHAnsi" w:hAnsiTheme="minorHAnsi"/>
          <w:sz w:val="20"/>
          <w:szCs w:val="20"/>
        </w:rPr>
      </w:pPr>
      <w:r w:rsidRPr="00C618C2">
        <w:rPr>
          <w:rFonts w:asciiTheme="minorHAnsi" w:hAnsiTheme="minorHAnsi"/>
          <w:sz w:val="20"/>
          <w:szCs w:val="20"/>
        </w:rPr>
        <w:t>making, transmitting or storing electronic copies of content protected by copyright without the permission of the owner.</w:t>
      </w:r>
    </w:p>
    <w:p w14:paraId="6CDC974D" w14:textId="77777777" w:rsidR="00880B41" w:rsidRPr="00C618C2" w:rsidRDefault="00880B41" w:rsidP="00F67F5D">
      <w:pPr>
        <w:pStyle w:val="ListParagraph"/>
        <w:jc w:val="both"/>
        <w:rPr>
          <w:rFonts w:asciiTheme="minorHAnsi" w:hAnsiTheme="minorHAnsi"/>
          <w:sz w:val="20"/>
          <w:szCs w:val="20"/>
        </w:rPr>
      </w:pPr>
    </w:p>
    <w:p w14:paraId="358C1370" w14:textId="65A5628D" w:rsidR="00880B41" w:rsidRPr="00C618C2" w:rsidRDefault="00880B41" w:rsidP="00F67F5D">
      <w:pPr>
        <w:pStyle w:val="ListParagraph"/>
        <w:numPr>
          <w:ilvl w:val="0"/>
          <w:numId w:val="37"/>
        </w:numPr>
        <w:ind w:left="709" w:hanging="709"/>
        <w:jc w:val="both"/>
        <w:rPr>
          <w:rFonts w:asciiTheme="minorHAnsi" w:hAnsiTheme="minorHAnsi"/>
          <w:b/>
          <w:sz w:val="20"/>
          <w:szCs w:val="20"/>
        </w:rPr>
      </w:pPr>
      <w:r w:rsidRPr="00C618C2">
        <w:rPr>
          <w:rFonts w:asciiTheme="minorHAnsi" w:hAnsiTheme="minorHAnsi"/>
          <w:b/>
          <w:sz w:val="20"/>
          <w:szCs w:val="20"/>
        </w:rPr>
        <w:t>Links to other websites</w:t>
      </w:r>
    </w:p>
    <w:p w14:paraId="14C2A58D" w14:textId="77777777" w:rsidR="00880B41" w:rsidRPr="00C618C2" w:rsidRDefault="00880B41" w:rsidP="00F67F5D">
      <w:pPr>
        <w:pStyle w:val="ListParagraph"/>
        <w:ind w:left="709"/>
        <w:jc w:val="both"/>
        <w:rPr>
          <w:rFonts w:asciiTheme="minorHAnsi" w:hAnsiTheme="minorHAnsi"/>
          <w:b/>
          <w:sz w:val="20"/>
          <w:szCs w:val="20"/>
        </w:rPr>
      </w:pPr>
    </w:p>
    <w:p w14:paraId="59D28C5F" w14:textId="0247354E" w:rsidR="00880B41" w:rsidRPr="00C618C2" w:rsidRDefault="00880B41" w:rsidP="00F67F5D">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This Website may contain links to other sites. Unless expressly stated, these sites are not under our control.</w:t>
      </w:r>
    </w:p>
    <w:p w14:paraId="161B6663" w14:textId="77777777" w:rsidR="00880B41" w:rsidRPr="00C618C2" w:rsidRDefault="00880B41" w:rsidP="00F67F5D">
      <w:pPr>
        <w:pStyle w:val="ListParagraph"/>
        <w:jc w:val="both"/>
        <w:rPr>
          <w:rFonts w:asciiTheme="minorHAnsi" w:hAnsiTheme="minorHAnsi"/>
          <w:sz w:val="20"/>
          <w:szCs w:val="20"/>
        </w:rPr>
      </w:pPr>
    </w:p>
    <w:p w14:paraId="22FF3DB5" w14:textId="6888E5AF" w:rsidR="00880B41" w:rsidRPr="00C618C2" w:rsidRDefault="00880B41" w:rsidP="00F67F5D">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We assume no responsibility for the content of such Websites and disclaim liability for any and all forms of loss or damage arising out of the use of them.</w:t>
      </w:r>
    </w:p>
    <w:p w14:paraId="5D911C80" w14:textId="77777777" w:rsidR="00880B41" w:rsidRPr="00C618C2" w:rsidRDefault="00880B41" w:rsidP="00F67F5D">
      <w:pPr>
        <w:pStyle w:val="ListParagraph"/>
        <w:jc w:val="both"/>
        <w:rPr>
          <w:rFonts w:asciiTheme="minorHAnsi" w:hAnsiTheme="minorHAnsi"/>
          <w:sz w:val="20"/>
          <w:szCs w:val="20"/>
        </w:rPr>
      </w:pPr>
    </w:p>
    <w:p w14:paraId="6491AE1A" w14:textId="58CD1483" w:rsidR="00880B41" w:rsidRPr="00C618C2" w:rsidRDefault="00880B41" w:rsidP="00F67F5D">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The inclusion of a link to another site on this Website does not imply any endorsement of the sites themselves or of those in control of them.</w:t>
      </w:r>
    </w:p>
    <w:p w14:paraId="2EB4AE5B" w14:textId="77777777" w:rsidR="00880B41" w:rsidRPr="00C618C2" w:rsidRDefault="00880B41" w:rsidP="00F67F5D">
      <w:pPr>
        <w:pStyle w:val="ListParagraph"/>
        <w:jc w:val="both"/>
        <w:rPr>
          <w:rFonts w:asciiTheme="minorHAnsi" w:hAnsiTheme="minorHAnsi"/>
          <w:sz w:val="20"/>
          <w:szCs w:val="20"/>
        </w:rPr>
      </w:pPr>
    </w:p>
    <w:p w14:paraId="3E544B04" w14:textId="4E98DADA" w:rsidR="00880B41" w:rsidRPr="00C618C2" w:rsidRDefault="00880B41" w:rsidP="00F67F5D">
      <w:pPr>
        <w:pStyle w:val="ListParagraph"/>
        <w:numPr>
          <w:ilvl w:val="0"/>
          <w:numId w:val="37"/>
        </w:numPr>
        <w:ind w:left="709" w:hanging="709"/>
        <w:jc w:val="both"/>
        <w:rPr>
          <w:rFonts w:asciiTheme="minorHAnsi" w:hAnsiTheme="minorHAnsi"/>
          <w:b/>
          <w:sz w:val="20"/>
          <w:szCs w:val="20"/>
        </w:rPr>
      </w:pPr>
      <w:bookmarkStart w:id="6" w:name="a713070"/>
      <w:r w:rsidRPr="00C618C2">
        <w:rPr>
          <w:rFonts w:asciiTheme="minorHAnsi" w:hAnsiTheme="minorHAnsi"/>
          <w:b/>
          <w:sz w:val="20"/>
          <w:szCs w:val="20"/>
        </w:rPr>
        <w:t>Linking to our Website</w:t>
      </w:r>
      <w:bookmarkEnd w:id="6"/>
    </w:p>
    <w:p w14:paraId="5910C14C" w14:textId="77777777" w:rsidR="00880B41" w:rsidRPr="00C618C2" w:rsidRDefault="00880B41" w:rsidP="00F67F5D">
      <w:pPr>
        <w:pStyle w:val="ListParagraph"/>
        <w:ind w:left="709"/>
        <w:jc w:val="both"/>
        <w:rPr>
          <w:rFonts w:asciiTheme="minorHAnsi" w:hAnsiTheme="minorHAnsi"/>
          <w:b/>
          <w:sz w:val="20"/>
          <w:szCs w:val="20"/>
        </w:rPr>
      </w:pPr>
    </w:p>
    <w:p w14:paraId="42CEBECE" w14:textId="1B8CADB1" w:rsidR="00880B41" w:rsidRPr="00C618C2" w:rsidRDefault="00880B41" w:rsidP="00F67F5D">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You may link to our home page, provided you do so in a way that is fair and legal and does not damage our reputation or take advantage of it.</w:t>
      </w:r>
    </w:p>
    <w:p w14:paraId="7EF03158" w14:textId="77777777" w:rsidR="00880B41" w:rsidRPr="00C618C2" w:rsidRDefault="00880B41" w:rsidP="00F67F5D">
      <w:pPr>
        <w:pStyle w:val="ListParagraph"/>
        <w:jc w:val="both"/>
        <w:rPr>
          <w:rFonts w:asciiTheme="minorHAnsi" w:hAnsiTheme="minorHAnsi"/>
          <w:sz w:val="20"/>
          <w:szCs w:val="20"/>
        </w:rPr>
      </w:pPr>
    </w:p>
    <w:p w14:paraId="3B721244" w14:textId="179FAE3D" w:rsidR="005333D4" w:rsidRPr="00C618C2" w:rsidRDefault="00880B41" w:rsidP="005333D4">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However, you must not:</w:t>
      </w:r>
    </w:p>
    <w:p w14:paraId="09B337D8" w14:textId="77777777" w:rsidR="005333D4" w:rsidRPr="00C618C2" w:rsidRDefault="005333D4" w:rsidP="005333D4">
      <w:pPr>
        <w:pStyle w:val="ListParagraph"/>
        <w:jc w:val="both"/>
        <w:rPr>
          <w:rFonts w:asciiTheme="minorHAnsi" w:hAnsiTheme="minorHAnsi"/>
          <w:sz w:val="20"/>
          <w:szCs w:val="20"/>
        </w:rPr>
      </w:pPr>
    </w:p>
    <w:p w14:paraId="50A3FC80" w14:textId="2B288244" w:rsidR="00880B41" w:rsidRPr="00C618C2" w:rsidRDefault="00880B41" w:rsidP="005333D4">
      <w:pPr>
        <w:pStyle w:val="ListParagraph"/>
        <w:numPr>
          <w:ilvl w:val="2"/>
          <w:numId w:val="37"/>
        </w:numPr>
        <w:jc w:val="both"/>
        <w:rPr>
          <w:rFonts w:asciiTheme="minorHAnsi" w:hAnsiTheme="minorHAnsi"/>
          <w:sz w:val="20"/>
          <w:szCs w:val="20"/>
        </w:rPr>
      </w:pPr>
      <w:r w:rsidRPr="00C618C2">
        <w:rPr>
          <w:rFonts w:asciiTheme="minorHAnsi" w:hAnsiTheme="minorHAnsi"/>
          <w:sz w:val="20"/>
          <w:szCs w:val="20"/>
        </w:rPr>
        <w:t xml:space="preserve">establish a link in such a way as to suggest any form of association, approval or endorsement by </w:t>
      </w:r>
      <w:r w:rsidR="005333D4" w:rsidRPr="00C618C2">
        <w:rPr>
          <w:rFonts w:asciiTheme="minorHAnsi" w:hAnsiTheme="minorHAnsi"/>
          <w:sz w:val="20"/>
          <w:szCs w:val="20"/>
        </w:rPr>
        <w:t>WDW</w:t>
      </w:r>
      <w:r w:rsidRPr="00C618C2">
        <w:rPr>
          <w:rFonts w:asciiTheme="minorHAnsi" w:hAnsiTheme="minorHAnsi"/>
          <w:sz w:val="20"/>
          <w:szCs w:val="20"/>
        </w:rPr>
        <w:t>, unless otherwise approved by us;</w:t>
      </w:r>
    </w:p>
    <w:p w14:paraId="3E1AA0ED" w14:textId="77777777" w:rsidR="00880B41" w:rsidRPr="00C618C2" w:rsidRDefault="00880B41" w:rsidP="005333D4">
      <w:pPr>
        <w:pStyle w:val="ListParagraph"/>
        <w:numPr>
          <w:ilvl w:val="2"/>
          <w:numId w:val="37"/>
        </w:numPr>
        <w:jc w:val="both"/>
        <w:rPr>
          <w:rFonts w:asciiTheme="minorHAnsi" w:hAnsiTheme="minorHAnsi"/>
          <w:sz w:val="20"/>
          <w:szCs w:val="20"/>
        </w:rPr>
      </w:pPr>
      <w:r w:rsidRPr="00C618C2">
        <w:rPr>
          <w:rFonts w:asciiTheme="minorHAnsi" w:hAnsiTheme="minorHAnsi"/>
          <w:sz w:val="20"/>
          <w:szCs w:val="20"/>
        </w:rPr>
        <w:lastRenderedPageBreak/>
        <w:t>establish a link to our Website in any website that you do not own;</w:t>
      </w:r>
    </w:p>
    <w:p w14:paraId="1E9C898E" w14:textId="77777777" w:rsidR="00880B41" w:rsidRPr="00C618C2" w:rsidRDefault="00880B41" w:rsidP="005333D4">
      <w:pPr>
        <w:pStyle w:val="ListParagraph"/>
        <w:numPr>
          <w:ilvl w:val="2"/>
          <w:numId w:val="37"/>
        </w:numPr>
        <w:jc w:val="both"/>
        <w:rPr>
          <w:rFonts w:asciiTheme="minorHAnsi" w:hAnsiTheme="minorHAnsi"/>
          <w:sz w:val="20"/>
          <w:szCs w:val="20"/>
        </w:rPr>
      </w:pPr>
      <w:r w:rsidRPr="00C618C2">
        <w:rPr>
          <w:rFonts w:asciiTheme="minorHAnsi" w:hAnsiTheme="minorHAnsi"/>
          <w:sz w:val="20"/>
          <w:szCs w:val="20"/>
        </w:rPr>
        <w:t>frame our Website on any other site, nor may you create a link to any part of our Website other than the home page; or</w:t>
      </w:r>
    </w:p>
    <w:p w14:paraId="7655BDD0" w14:textId="77777777" w:rsidR="00880B41" w:rsidRPr="00C618C2" w:rsidRDefault="00880B41" w:rsidP="005333D4">
      <w:pPr>
        <w:pStyle w:val="ListParagraph"/>
        <w:numPr>
          <w:ilvl w:val="2"/>
          <w:numId w:val="37"/>
        </w:numPr>
        <w:jc w:val="both"/>
        <w:rPr>
          <w:rFonts w:asciiTheme="minorHAnsi" w:hAnsiTheme="minorHAnsi"/>
          <w:sz w:val="20"/>
          <w:szCs w:val="20"/>
        </w:rPr>
      </w:pPr>
      <w:r w:rsidRPr="00C618C2">
        <w:rPr>
          <w:rFonts w:asciiTheme="minorHAnsi" w:hAnsiTheme="minorHAnsi"/>
          <w:sz w:val="20"/>
          <w:szCs w:val="20"/>
        </w:rPr>
        <w:t>link from any website that contains fraudulent, false, misleading or deceptive information; or defamatory, libellous, obscene, pornographic, vulgar or offensive content; or promotes discrimination, racism, hatred, harassment or harm toward any third-party; or promotes violence or actions that are threatening to any third-party; or promotes illegal or harmful activities.</w:t>
      </w:r>
    </w:p>
    <w:p w14:paraId="7DD1E140" w14:textId="7A2B3E52" w:rsidR="00880B41" w:rsidRPr="00C618C2" w:rsidRDefault="00880B41" w:rsidP="005333D4">
      <w:pPr>
        <w:pStyle w:val="ListParagraph"/>
        <w:numPr>
          <w:ilvl w:val="2"/>
          <w:numId w:val="37"/>
        </w:numPr>
        <w:jc w:val="both"/>
        <w:rPr>
          <w:rFonts w:asciiTheme="minorHAnsi" w:hAnsiTheme="minorHAnsi"/>
          <w:sz w:val="20"/>
          <w:szCs w:val="20"/>
        </w:rPr>
      </w:pPr>
      <w:r w:rsidRPr="00C618C2">
        <w:rPr>
          <w:rFonts w:asciiTheme="minorHAnsi" w:hAnsiTheme="minorHAnsi"/>
          <w:sz w:val="20"/>
          <w:szCs w:val="20"/>
        </w:rPr>
        <w:t>We reserve the right to withdraw linking permission without notice.</w:t>
      </w:r>
    </w:p>
    <w:p w14:paraId="25631D4F" w14:textId="77777777" w:rsidR="001602E9" w:rsidRPr="00C618C2" w:rsidRDefault="001602E9" w:rsidP="00F67F5D">
      <w:pPr>
        <w:pStyle w:val="ListParagraph"/>
        <w:ind w:left="709"/>
        <w:jc w:val="both"/>
        <w:rPr>
          <w:rFonts w:asciiTheme="minorHAnsi" w:hAnsiTheme="minorHAnsi"/>
          <w:b/>
          <w:sz w:val="20"/>
          <w:szCs w:val="20"/>
        </w:rPr>
      </w:pPr>
    </w:p>
    <w:p w14:paraId="35759C9B" w14:textId="02161CFF" w:rsidR="00DB7ED9" w:rsidRPr="00C618C2" w:rsidRDefault="00DA6D74" w:rsidP="00F67F5D">
      <w:pPr>
        <w:pStyle w:val="ListParagraph"/>
        <w:numPr>
          <w:ilvl w:val="0"/>
          <w:numId w:val="37"/>
        </w:numPr>
        <w:ind w:left="709" w:hanging="709"/>
        <w:jc w:val="both"/>
        <w:rPr>
          <w:rFonts w:asciiTheme="minorHAnsi" w:hAnsiTheme="minorHAnsi"/>
          <w:b/>
          <w:sz w:val="20"/>
          <w:szCs w:val="20"/>
        </w:rPr>
      </w:pPr>
      <w:r w:rsidRPr="00C618C2">
        <w:rPr>
          <w:rFonts w:asciiTheme="minorHAnsi" w:hAnsiTheme="minorHAnsi"/>
          <w:b/>
          <w:sz w:val="20"/>
          <w:szCs w:val="20"/>
        </w:rPr>
        <w:t>Privacy</w:t>
      </w:r>
    </w:p>
    <w:p w14:paraId="3EBDB288" w14:textId="77777777" w:rsidR="00053061" w:rsidRPr="00C618C2" w:rsidRDefault="00053061" w:rsidP="00F67F5D">
      <w:pPr>
        <w:pStyle w:val="ListParagraph"/>
        <w:jc w:val="both"/>
        <w:rPr>
          <w:rFonts w:asciiTheme="minorHAnsi" w:hAnsiTheme="minorHAnsi"/>
          <w:b/>
          <w:sz w:val="20"/>
          <w:szCs w:val="20"/>
        </w:rPr>
      </w:pPr>
    </w:p>
    <w:p w14:paraId="52CA5C76" w14:textId="3F720642" w:rsidR="00053061" w:rsidRPr="00C618C2" w:rsidRDefault="00DA6D74" w:rsidP="00F67F5D">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Your privacy is critical to us. We respect your privacy and comply with the General Data Protection Regulation with regard to your personal information.</w:t>
      </w:r>
    </w:p>
    <w:p w14:paraId="629FE82B" w14:textId="77777777" w:rsidR="001602E9" w:rsidRPr="00C618C2" w:rsidRDefault="001602E9" w:rsidP="00F67F5D">
      <w:pPr>
        <w:pStyle w:val="ListParagraph"/>
        <w:jc w:val="both"/>
        <w:rPr>
          <w:rFonts w:asciiTheme="minorHAnsi" w:hAnsiTheme="minorHAnsi"/>
          <w:sz w:val="20"/>
          <w:szCs w:val="20"/>
        </w:rPr>
      </w:pPr>
    </w:p>
    <w:p w14:paraId="0323F233" w14:textId="13F61E5D" w:rsidR="00053061" w:rsidRPr="00C618C2" w:rsidRDefault="00DA6D74" w:rsidP="00F67F5D">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 xml:space="preserve">These Terms and Conditions should be read alongside, and are in addition to our policies, including our </w:t>
      </w:r>
      <w:hyperlink r:id="rId14" w:history="1">
        <w:r w:rsidR="005333D4" w:rsidRPr="00C618C2">
          <w:rPr>
            <w:rStyle w:val="Hyperlink"/>
            <w:rFonts w:asciiTheme="minorHAnsi" w:hAnsiTheme="minorHAnsi"/>
            <w:sz w:val="20"/>
            <w:szCs w:val="20"/>
          </w:rPr>
          <w:t>Privacy Policy</w:t>
        </w:r>
      </w:hyperlink>
      <w:r w:rsidRPr="00C618C2">
        <w:rPr>
          <w:rFonts w:asciiTheme="minorHAnsi" w:hAnsiTheme="minorHAnsi"/>
          <w:sz w:val="20"/>
          <w:szCs w:val="20"/>
        </w:rPr>
        <w:t>.</w:t>
      </w:r>
    </w:p>
    <w:p w14:paraId="06A023D1" w14:textId="77777777" w:rsidR="00053061" w:rsidRPr="00C618C2" w:rsidRDefault="00053061" w:rsidP="00F67F5D">
      <w:pPr>
        <w:pStyle w:val="ListParagraph"/>
        <w:jc w:val="both"/>
        <w:rPr>
          <w:rFonts w:asciiTheme="minorHAnsi" w:hAnsiTheme="minorHAnsi"/>
          <w:sz w:val="20"/>
          <w:szCs w:val="20"/>
        </w:rPr>
      </w:pPr>
    </w:p>
    <w:p w14:paraId="4537AF8A" w14:textId="0BFCFA88" w:rsidR="00DB7ED9" w:rsidRPr="00C618C2" w:rsidRDefault="00DA6D74" w:rsidP="00F67F5D">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 xml:space="preserve">For the purposes of these Terms and Conditions: </w:t>
      </w:r>
    </w:p>
    <w:p w14:paraId="045626E4" w14:textId="77777777" w:rsidR="00DB7ED9" w:rsidRPr="00C618C2" w:rsidRDefault="00DA6D74" w:rsidP="00F67F5D">
      <w:pPr>
        <w:jc w:val="both"/>
        <w:rPr>
          <w:rFonts w:asciiTheme="minorHAnsi" w:hAnsiTheme="minorHAnsi"/>
          <w:sz w:val="20"/>
          <w:szCs w:val="20"/>
        </w:rPr>
      </w:pPr>
      <w:r w:rsidRPr="00C618C2">
        <w:rPr>
          <w:rFonts w:asciiTheme="minorHAnsi" w:hAnsiTheme="minorHAnsi"/>
          <w:b/>
          <w:sz w:val="20"/>
          <w:szCs w:val="20"/>
        </w:rPr>
        <w:t>'Data Protection Laws'</w:t>
      </w:r>
      <w:r w:rsidRPr="00C618C2">
        <w:rPr>
          <w:rFonts w:asciiTheme="minorHAnsi" w:hAnsiTheme="minorHAnsi"/>
          <w:sz w:val="20"/>
          <w:szCs w:val="20"/>
        </w:rPr>
        <w:t xml:space="preserve"> means any applicable law relating to the processing of Personal Data, including, but not limited to the Directive 95/46/EC (Data Protection Directive) or the GDPR.</w:t>
      </w:r>
    </w:p>
    <w:p w14:paraId="781EAB07" w14:textId="77777777" w:rsidR="00DB7ED9" w:rsidRPr="00C618C2" w:rsidRDefault="00DA6D74" w:rsidP="00F67F5D">
      <w:pPr>
        <w:jc w:val="both"/>
        <w:rPr>
          <w:rFonts w:asciiTheme="minorHAnsi" w:hAnsiTheme="minorHAnsi"/>
          <w:sz w:val="20"/>
          <w:szCs w:val="20"/>
        </w:rPr>
      </w:pPr>
      <w:r w:rsidRPr="00C618C2">
        <w:rPr>
          <w:rFonts w:asciiTheme="minorHAnsi" w:hAnsiTheme="minorHAnsi"/>
          <w:b/>
          <w:sz w:val="20"/>
          <w:szCs w:val="20"/>
        </w:rPr>
        <w:t>'GDPR'</w:t>
      </w:r>
      <w:r w:rsidRPr="00C618C2">
        <w:rPr>
          <w:rFonts w:asciiTheme="minorHAnsi" w:hAnsiTheme="minorHAnsi"/>
          <w:sz w:val="20"/>
          <w:szCs w:val="20"/>
        </w:rPr>
        <w:t xml:space="preserve"> means the General Data Protection Regulation (EU) 2016/679.</w:t>
      </w:r>
    </w:p>
    <w:p w14:paraId="4B942035" w14:textId="77777777" w:rsidR="00DB7ED9" w:rsidRPr="00C618C2" w:rsidRDefault="00DA6D74" w:rsidP="00F67F5D">
      <w:pPr>
        <w:jc w:val="both"/>
        <w:rPr>
          <w:rFonts w:asciiTheme="minorHAnsi" w:hAnsiTheme="minorHAnsi"/>
          <w:sz w:val="20"/>
          <w:szCs w:val="20"/>
        </w:rPr>
      </w:pPr>
      <w:r w:rsidRPr="00C618C2">
        <w:rPr>
          <w:rFonts w:asciiTheme="minorHAnsi" w:hAnsiTheme="minorHAnsi"/>
          <w:b/>
          <w:sz w:val="20"/>
          <w:szCs w:val="20"/>
        </w:rPr>
        <w:t>'Data Controller'</w:t>
      </w:r>
      <w:r w:rsidRPr="00C618C2">
        <w:rPr>
          <w:rFonts w:asciiTheme="minorHAnsi" w:hAnsiTheme="minorHAnsi"/>
          <w:sz w:val="20"/>
          <w:szCs w:val="20"/>
        </w:rPr>
        <w:t xml:space="preserve">, </w:t>
      </w:r>
      <w:r w:rsidRPr="00C618C2">
        <w:rPr>
          <w:rFonts w:asciiTheme="minorHAnsi" w:hAnsiTheme="minorHAnsi"/>
          <w:b/>
          <w:sz w:val="20"/>
          <w:szCs w:val="20"/>
        </w:rPr>
        <w:t>'Personal Data'</w:t>
      </w:r>
      <w:r w:rsidRPr="00C618C2">
        <w:rPr>
          <w:rFonts w:asciiTheme="minorHAnsi" w:hAnsiTheme="minorHAnsi"/>
          <w:sz w:val="20"/>
          <w:szCs w:val="20"/>
        </w:rPr>
        <w:t xml:space="preserve"> and </w:t>
      </w:r>
      <w:r w:rsidRPr="00C618C2">
        <w:rPr>
          <w:rFonts w:asciiTheme="minorHAnsi" w:hAnsiTheme="minorHAnsi"/>
          <w:b/>
          <w:sz w:val="20"/>
          <w:szCs w:val="20"/>
        </w:rPr>
        <w:t>'Processing'</w:t>
      </w:r>
      <w:r w:rsidRPr="00C618C2">
        <w:rPr>
          <w:rFonts w:asciiTheme="minorHAnsi" w:hAnsiTheme="minorHAnsi"/>
          <w:sz w:val="20"/>
          <w:szCs w:val="20"/>
        </w:rPr>
        <w:t xml:space="preserve"> shall have the same meaning as in the GDPR.</w:t>
      </w:r>
    </w:p>
    <w:p w14:paraId="2902EEF0" w14:textId="70952C80" w:rsidR="00053061" w:rsidRPr="00C618C2" w:rsidRDefault="00DA6D74" w:rsidP="00F67F5D">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 xml:space="preserve">We are a Data Controller of the Personal Data we Process in providing the Services and </w:t>
      </w:r>
      <w:r w:rsidR="00AB5150" w:rsidRPr="00C618C2">
        <w:rPr>
          <w:rFonts w:asciiTheme="minorHAnsi" w:hAnsiTheme="minorHAnsi"/>
          <w:sz w:val="20"/>
          <w:szCs w:val="20"/>
        </w:rPr>
        <w:t>Materials</w:t>
      </w:r>
      <w:r w:rsidRPr="00C618C2">
        <w:rPr>
          <w:rFonts w:asciiTheme="minorHAnsi" w:hAnsiTheme="minorHAnsi"/>
          <w:sz w:val="20"/>
          <w:szCs w:val="20"/>
        </w:rPr>
        <w:t xml:space="preserve"> to you.</w:t>
      </w:r>
    </w:p>
    <w:p w14:paraId="25D91700" w14:textId="77777777" w:rsidR="00053061" w:rsidRPr="00C618C2" w:rsidRDefault="00053061" w:rsidP="00F67F5D">
      <w:pPr>
        <w:pStyle w:val="ListParagraph"/>
        <w:jc w:val="both"/>
        <w:rPr>
          <w:rFonts w:asciiTheme="minorHAnsi" w:hAnsiTheme="minorHAnsi"/>
          <w:sz w:val="20"/>
          <w:szCs w:val="20"/>
        </w:rPr>
      </w:pPr>
    </w:p>
    <w:p w14:paraId="6FCCAD40" w14:textId="77777777" w:rsidR="00053061" w:rsidRPr="00C618C2" w:rsidRDefault="00DA6D74" w:rsidP="00F67F5D">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 xml:space="preserve">Where you supply Personal Data to us so we can provide Services and </w:t>
      </w:r>
      <w:r w:rsidR="00AB5150" w:rsidRPr="00C618C2">
        <w:rPr>
          <w:rFonts w:asciiTheme="minorHAnsi" w:hAnsiTheme="minorHAnsi"/>
          <w:sz w:val="20"/>
          <w:szCs w:val="20"/>
        </w:rPr>
        <w:t>Materials</w:t>
      </w:r>
      <w:r w:rsidRPr="00C618C2">
        <w:rPr>
          <w:rFonts w:asciiTheme="minorHAnsi" w:hAnsiTheme="minorHAnsi"/>
          <w:sz w:val="20"/>
          <w:szCs w:val="20"/>
        </w:rPr>
        <w:t xml:space="preserve"> to you, and we Process that Personal Data in the course of providing the Services and </w:t>
      </w:r>
      <w:r w:rsidR="00AB5150" w:rsidRPr="00C618C2">
        <w:rPr>
          <w:rFonts w:asciiTheme="minorHAnsi" w:hAnsiTheme="minorHAnsi"/>
          <w:sz w:val="20"/>
          <w:szCs w:val="20"/>
        </w:rPr>
        <w:t>Materials</w:t>
      </w:r>
      <w:r w:rsidRPr="00C618C2">
        <w:rPr>
          <w:rFonts w:asciiTheme="minorHAnsi" w:hAnsiTheme="minorHAnsi"/>
          <w:sz w:val="20"/>
          <w:szCs w:val="20"/>
        </w:rPr>
        <w:t xml:space="preserve"> to you, we will comply with our obligations imposed by the Data Protection Laws: </w:t>
      </w:r>
    </w:p>
    <w:p w14:paraId="1A1F6810" w14:textId="77777777" w:rsidR="00053061" w:rsidRPr="00C618C2" w:rsidRDefault="00053061" w:rsidP="00F67F5D">
      <w:pPr>
        <w:pStyle w:val="ListParagraph"/>
        <w:jc w:val="both"/>
        <w:rPr>
          <w:rFonts w:asciiTheme="minorHAnsi" w:hAnsiTheme="minorHAnsi"/>
          <w:sz w:val="20"/>
          <w:szCs w:val="20"/>
        </w:rPr>
      </w:pPr>
    </w:p>
    <w:p w14:paraId="52935C6E" w14:textId="34810793" w:rsidR="00053061" w:rsidRPr="00C618C2" w:rsidRDefault="00DA6D74" w:rsidP="005333D4">
      <w:pPr>
        <w:pStyle w:val="ListParagraph"/>
        <w:numPr>
          <w:ilvl w:val="2"/>
          <w:numId w:val="37"/>
        </w:numPr>
        <w:jc w:val="both"/>
        <w:rPr>
          <w:rFonts w:asciiTheme="minorHAnsi" w:hAnsiTheme="minorHAnsi"/>
          <w:sz w:val="20"/>
          <w:szCs w:val="20"/>
        </w:rPr>
      </w:pPr>
      <w:r w:rsidRPr="00C618C2">
        <w:rPr>
          <w:rFonts w:asciiTheme="minorHAnsi" w:hAnsiTheme="minorHAnsi"/>
          <w:sz w:val="20"/>
          <w:szCs w:val="20"/>
        </w:rPr>
        <w:t>before or at the time of collecting Personal Data, we will identify the purposes for which information is being collected;</w:t>
      </w:r>
    </w:p>
    <w:p w14:paraId="37D0A002" w14:textId="4AAACE9E" w:rsidR="00DB7ED9" w:rsidRPr="00C618C2" w:rsidRDefault="00DA6D74" w:rsidP="005333D4">
      <w:pPr>
        <w:pStyle w:val="ListParagraph"/>
        <w:numPr>
          <w:ilvl w:val="2"/>
          <w:numId w:val="37"/>
        </w:numPr>
        <w:jc w:val="both"/>
        <w:rPr>
          <w:rFonts w:asciiTheme="minorHAnsi" w:hAnsiTheme="minorHAnsi"/>
          <w:sz w:val="20"/>
          <w:szCs w:val="20"/>
        </w:rPr>
      </w:pPr>
      <w:r w:rsidRPr="00C618C2">
        <w:rPr>
          <w:rFonts w:asciiTheme="minorHAnsi" w:hAnsiTheme="minorHAnsi"/>
          <w:sz w:val="20"/>
          <w:szCs w:val="20"/>
        </w:rPr>
        <w:t>we will only Process Personal Data for the purposes identified;</w:t>
      </w:r>
    </w:p>
    <w:p w14:paraId="5997509B" w14:textId="77777777" w:rsidR="00DB7ED9" w:rsidRPr="00C618C2" w:rsidRDefault="00DA6D74" w:rsidP="005333D4">
      <w:pPr>
        <w:pStyle w:val="ListParagraph"/>
        <w:numPr>
          <w:ilvl w:val="2"/>
          <w:numId w:val="37"/>
        </w:numPr>
        <w:jc w:val="both"/>
        <w:rPr>
          <w:rFonts w:asciiTheme="minorHAnsi" w:hAnsiTheme="minorHAnsi"/>
          <w:sz w:val="20"/>
          <w:szCs w:val="20"/>
        </w:rPr>
      </w:pPr>
      <w:r w:rsidRPr="00C618C2">
        <w:rPr>
          <w:rFonts w:asciiTheme="minorHAnsi" w:hAnsiTheme="minorHAnsi"/>
          <w:sz w:val="20"/>
          <w:szCs w:val="20"/>
        </w:rPr>
        <w:t>we will respect your rights in relation to your Personal Data; and</w:t>
      </w:r>
    </w:p>
    <w:p w14:paraId="1CFC2905" w14:textId="56670FCF" w:rsidR="00DB7ED9" w:rsidRPr="00C618C2" w:rsidRDefault="00DA6D74" w:rsidP="005333D4">
      <w:pPr>
        <w:pStyle w:val="ListParagraph"/>
        <w:numPr>
          <w:ilvl w:val="2"/>
          <w:numId w:val="37"/>
        </w:numPr>
        <w:jc w:val="both"/>
        <w:rPr>
          <w:rFonts w:asciiTheme="minorHAnsi" w:hAnsiTheme="minorHAnsi"/>
          <w:sz w:val="20"/>
          <w:szCs w:val="20"/>
        </w:rPr>
      </w:pPr>
      <w:r w:rsidRPr="00C618C2">
        <w:rPr>
          <w:rFonts w:asciiTheme="minorHAnsi" w:hAnsiTheme="minorHAnsi"/>
          <w:sz w:val="20"/>
          <w:szCs w:val="20"/>
        </w:rPr>
        <w:t>we will implement technical and organisational measures to ensure your Personal Data is secure.</w:t>
      </w:r>
    </w:p>
    <w:p w14:paraId="4AD64BAB" w14:textId="77777777" w:rsidR="00053061" w:rsidRPr="00C618C2" w:rsidRDefault="00053061" w:rsidP="00F67F5D">
      <w:pPr>
        <w:pStyle w:val="ListParagraph"/>
        <w:ind w:left="360"/>
        <w:jc w:val="both"/>
        <w:rPr>
          <w:rFonts w:asciiTheme="minorHAnsi" w:hAnsiTheme="minorHAnsi"/>
          <w:sz w:val="20"/>
          <w:szCs w:val="20"/>
        </w:rPr>
      </w:pPr>
    </w:p>
    <w:p w14:paraId="2161FB63" w14:textId="4112168E" w:rsidR="000B4F6B" w:rsidRPr="00C618C2" w:rsidRDefault="000B4F6B" w:rsidP="005333D4">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 xml:space="preserve">For any enquiries or complaints regarding data privacy, </w:t>
      </w:r>
      <w:r w:rsidR="005333D4" w:rsidRPr="00C618C2">
        <w:rPr>
          <w:rFonts w:asciiTheme="minorHAnsi" w:hAnsiTheme="minorHAnsi"/>
          <w:sz w:val="20"/>
          <w:szCs w:val="20"/>
        </w:rPr>
        <w:t>please</w:t>
      </w:r>
      <w:r w:rsidRPr="00C618C2">
        <w:rPr>
          <w:rFonts w:asciiTheme="minorHAnsi" w:hAnsiTheme="minorHAnsi"/>
          <w:sz w:val="20"/>
          <w:szCs w:val="20"/>
        </w:rPr>
        <w:t xml:space="preserve"> </w:t>
      </w:r>
      <w:hyperlink r:id="rId15" w:history="1">
        <w:r w:rsidRPr="00C618C2">
          <w:rPr>
            <w:rStyle w:val="Hyperlink"/>
            <w:rFonts w:asciiTheme="minorHAnsi" w:hAnsiTheme="minorHAnsi"/>
            <w:sz w:val="20"/>
            <w:szCs w:val="20"/>
          </w:rPr>
          <w:t>contact</w:t>
        </w:r>
        <w:r w:rsidR="005333D4" w:rsidRPr="00C618C2">
          <w:rPr>
            <w:rStyle w:val="Hyperlink"/>
            <w:rFonts w:asciiTheme="minorHAnsi" w:hAnsiTheme="minorHAnsi"/>
            <w:sz w:val="20"/>
            <w:szCs w:val="20"/>
          </w:rPr>
          <w:t xml:space="preserve"> us</w:t>
        </w:r>
      </w:hyperlink>
      <w:r w:rsidR="005333D4" w:rsidRPr="00C618C2">
        <w:rPr>
          <w:rFonts w:asciiTheme="minorHAnsi" w:hAnsiTheme="minorHAnsi"/>
          <w:sz w:val="20"/>
          <w:szCs w:val="20"/>
        </w:rPr>
        <w:t xml:space="preserve"> without delay</w:t>
      </w:r>
      <w:r w:rsidRPr="00C618C2">
        <w:rPr>
          <w:rFonts w:asciiTheme="minorHAnsi" w:hAnsiTheme="minorHAnsi"/>
          <w:sz w:val="20"/>
          <w:szCs w:val="20"/>
        </w:rPr>
        <w:t>.</w:t>
      </w:r>
    </w:p>
    <w:p w14:paraId="791D6820" w14:textId="77777777" w:rsidR="00053061" w:rsidRPr="00C618C2" w:rsidRDefault="00053061" w:rsidP="00F67F5D">
      <w:pPr>
        <w:pStyle w:val="ListParagraph"/>
        <w:jc w:val="both"/>
        <w:rPr>
          <w:rFonts w:asciiTheme="minorHAnsi" w:hAnsiTheme="minorHAnsi"/>
          <w:sz w:val="20"/>
          <w:szCs w:val="20"/>
        </w:rPr>
      </w:pPr>
    </w:p>
    <w:p w14:paraId="74B7DF9A" w14:textId="296C2BA8" w:rsidR="00DB7ED9" w:rsidRPr="00C618C2" w:rsidRDefault="00053061" w:rsidP="005333D4">
      <w:pPr>
        <w:pStyle w:val="ListParagraph"/>
        <w:numPr>
          <w:ilvl w:val="0"/>
          <w:numId w:val="37"/>
        </w:numPr>
        <w:ind w:left="709" w:hanging="720"/>
        <w:jc w:val="both"/>
        <w:rPr>
          <w:rFonts w:asciiTheme="minorHAnsi" w:hAnsiTheme="minorHAnsi"/>
          <w:b/>
          <w:sz w:val="20"/>
          <w:szCs w:val="20"/>
        </w:rPr>
      </w:pPr>
      <w:r w:rsidRPr="00C618C2">
        <w:rPr>
          <w:rFonts w:asciiTheme="minorHAnsi" w:hAnsiTheme="minorHAnsi"/>
          <w:b/>
          <w:sz w:val="20"/>
          <w:szCs w:val="20"/>
        </w:rPr>
        <w:t>Limitation of</w:t>
      </w:r>
      <w:r w:rsidR="00DA6D74" w:rsidRPr="00C618C2">
        <w:rPr>
          <w:rFonts w:asciiTheme="minorHAnsi" w:hAnsiTheme="minorHAnsi"/>
          <w:b/>
          <w:sz w:val="20"/>
          <w:szCs w:val="20"/>
        </w:rPr>
        <w:t xml:space="preserve"> liability</w:t>
      </w:r>
    </w:p>
    <w:p w14:paraId="35D393E3" w14:textId="77777777" w:rsidR="004C13C9" w:rsidRPr="00C618C2" w:rsidRDefault="004C13C9" w:rsidP="00F67F5D">
      <w:pPr>
        <w:pStyle w:val="ListParagraph"/>
        <w:jc w:val="both"/>
        <w:rPr>
          <w:rFonts w:asciiTheme="minorHAnsi" w:hAnsiTheme="minorHAnsi"/>
          <w:b/>
          <w:sz w:val="20"/>
          <w:szCs w:val="20"/>
        </w:rPr>
      </w:pPr>
    </w:p>
    <w:p w14:paraId="6B35256A" w14:textId="326A6E29" w:rsidR="004C13C9" w:rsidRPr="00C618C2" w:rsidRDefault="004C13C9" w:rsidP="005333D4">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 xml:space="preserve">Subject to Paragraph </w:t>
      </w:r>
      <w:r w:rsidRPr="00C618C2">
        <w:rPr>
          <w:rFonts w:asciiTheme="minorHAnsi" w:hAnsiTheme="minorHAnsi"/>
          <w:sz w:val="20"/>
          <w:szCs w:val="20"/>
        </w:rPr>
        <w:fldChar w:fldCharType="begin"/>
      </w:r>
      <w:r w:rsidRPr="00C618C2">
        <w:rPr>
          <w:rFonts w:asciiTheme="minorHAnsi" w:hAnsiTheme="minorHAnsi"/>
          <w:sz w:val="20"/>
          <w:szCs w:val="20"/>
        </w:rPr>
        <w:instrText xml:space="preserve"> REF _Ref11332442 \r \h </w:instrText>
      </w:r>
      <w:r w:rsidR="00F67F5D" w:rsidRPr="00C618C2">
        <w:rPr>
          <w:rFonts w:asciiTheme="minorHAnsi" w:hAnsiTheme="minorHAnsi"/>
          <w:sz w:val="20"/>
          <w:szCs w:val="20"/>
        </w:rPr>
        <w:instrText xml:space="preserve"> \* MERGEFORMAT </w:instrText>
      </w:r>
      <w:r w:rsidRPr="00C618C2">
        <w:rPr>
          <w:rFonts w:asciiTheme="minorHAnsi" w:hAnsiTheme="minorHAnsi"/>
          <w:sz w:val="20"/>
          <w:szCs w:val="20"/>
        </w:rPr>
      </w:r>
      <w:r w:rsidRPr="00C618C2">
        <w:rPr>
          <w:rFonts w:asciiTheme="minorHAnsi" w:hAnsiTheme="minorHAnsi"/>
          <w:sz w:val="20"/>
          <w:szCs w:val="20"/>
        </w:rPr>
        <w:fldChar w:fldCharType="separate"/>
      </w:r>
      <w:r w:rsidR="0069001C" w:rsidRPr="00C618C2">
        <w:rPr>
          <w:rFonts w:asciiTheme="minorHAnsi" w:hAnsiTheme="minorHAnsi"/>
          <w:sz w:val="20"/>
          <w:szCs w:val="20"/>
        </w:rPr>
        <w:t>21.2</w:t>
      </w:r>
      <w:r w:rsidRPr="00C618C2">
        <w:rPr>
          <w:rFonts w:asciiTheme="minorHAnsi" w:hAnsiTheme="minorHAnsi"/>
          <w:sz w:val="20"/>
          <w:szCs w:val="20"/>
        </w:rPr>
        <w:fldChar w:fldCharType="end"/>
      </w:r>
      <w:r w:rsidRPr="00C618C2">
        <w:rPr>
          <w:rFonts w:asciiTheme="minorHAnsi" w:hAnsiTheme="minorHAnsi"/>
          <w:sz w:val="20"/>
          <w:szCs w:val="20"/>
        </w:rPr>
        <w:t xml:space="preserve"> below, we shall only be liable for rectification or a refund for the Services carried out and our liability shall be capped at the total amount paid by you under the Contract.</w:t>
      </w:r>
    </w:p>
    <w:p w14:paraId="6E6BA00E" w14:textId="77777777" w:rsidR="004C13C9" w:rsidRPr="00C618C2" w:rsidRDefault="004C13C9" w:rsidP="00F67F5D">
      <w:pPr>
        <w:pStyle w:val="ListParagraph"/>
        <w:ind w:hanging="720"/>
        <w:jc w:val="both"/>
        <w:rPr>
          <w:rFonts w:asciiTheme="minorHAnsi" w:hAnsiTheme="minorHAnsi"/>
          <w:sz w:val="20"/>
          <w:szCs w:val="20"/>
        </w:rPr>
      </w:pPr>
    </w:p>
    <w:p w14:paraId="2CED6C52" w14:textId="3D7C12C5" w:rsidR="00E26DE6" w:rsidRPr="00C618C2" w:rsidRDefault="00053061" w:rsidP="005333D4">
      <w:pPr>
        <w:pStyle w:val="ListParagraph"/>
        <w:numPr>
          <w:ilvl w:val="1"/>
          <w:numId w:val="37"/>
        </w:numPr>
        <w:ind w:hanging="720"/>
        <w:jc w:val="both"/>
        <w:rPr>
          <w:rFonts w:asciiTheme="minorHAnsi" w:hAnsiTheme="minorHAnsi"/>
          <w:sz w:val="20"/>
          <w:szCs w:val="20"/>
        </w:rPr>
      </w:pPr>
      <w:bookmarkStart w:id="7" w:name="_Ref11332442"/>
      <w:r w:rsidRPr="00C618C2">
        <w:rPr>
          <w:rFonts w:asciiTheme="minorHAnsi" w:hAnsiTheme="minorHAnsi"/>
          <w:sz w:val="20"/>
          <w:szCs w:val="20"/>
        </w:rPr>
        <w:t>We do not seek to</w:t>
      </w:r>
      <w:r w:rsidR="00DA6D74" w:rsidRPr="00C618C2">
        <w:rPr>
          <w:rFonts w:asciiTheme="minorHAnsi" w:hAnsiTheme="minorHAnsi"/>
          <w:sz w:val="20"/>
          <w:szCs w:val="20"/>
        </w:rPr>
        <w:t xml:space="preserve"> exclude liability for: (i) any fraudulent act or omission; or (ii) death or personal injury caused by negligence or breach of </w:t>
      </w:r>
      <w:r w:rsidRPr="00C618C2">
        <w:rPr>
          <w:rFonts w:asciiTheme="minorHAnsi" w:hAnsiTheme="minorHAnsi"/>
          <w:sz w:val="20"/>
          <w:szCs w:val="20"/>
        </w:rPr>
        <w:t>our</w:t>
      </w:r>
      <w:r w:rsidR="00DA6D74" w:rsidRPr="00C618C2">
        <w:rPr>
          <w:rFonts w:asciiTheme="minorHAnsi" w:hAnsiTheme="minorHAnsi"/>
          <w:sz w:val="20"/>
          <w:szCs w:val="20"/>
        </w:rPr>
        <w:t xml:space="preserve"> other legal obligations. Subject to this, we are not liable for (i) </w:t>
      </w:r>
      <w:r w:rsidR="00DA6D74" w:rsidRPr="00C618C2">
        <w:rPr>
          <w:rFonts w:asciiTheme="minorHAnsi" w:hAnsiTheme="minorHAnsi"/>
          <w:sz w:val="20"/>
          <w:szCs w:val="20"/>
        </w:rPr>
        <w:lastRenderedPageBreak/>
        <w:t>loss which was not reasonably foreseeable to both parties at the time when the Contract was made, or (ii) consequential loss (</w:t>
      </w:r>
      <w:r w:rsidRPr="00C618C2">
        <w:rPr>
          <w:rFonts w:asciiTheme="minorHAnsi" w:hAnsiTheme="minorHAnsi"/>
          <w:sz w:val="20"/>
          <w:szCs w:val="20"/>
        </w:rPr>
        <w:t>for example</w:t>
      </w:r>
      <w:r w:rsidR="00DA6D74" w:rsidRPr="00C618C2">
        <w:rPr>
          <w:rFonts w:asciiTheme="minorHAnsi" w:hAnsiTheme="minorHAnsi"/>
          <w:sz w:val="20"/>
          <w:szCs w:val="20"/>
        </w:rPr>
        <w:t xml:space="preserve"> loss of profit) to your business, trade, craft or profession which would not be suffered by a consumer - because we believe you are not buying the Services and </w:t>
      </w:r>
      <w:r w:rsidR="00AB5150" w:rsidRPr="00C618C2">
        <w:rPr>
          <w:rFonts w:asciiTheme="minorHAnsi" w:hAnsiTheme="minorHAnsi"/>
          <w:sz w:val="20"/>
          <w:szCs w:val="20"/>
        </w:rPr>
        <w:t>Materials</w:t>
      </w:r>
      <w:r w:rsidR="00DA6D74" w:rsidRPr="00C618C2">
        <w:rPr>
          <w:rFonts w:asciiTheme="minorHAnsi" w:hAnsiTheme="minorHAnsi"/>
          <w:sz w:val="20"/>
          <w:szCs w:val="20"/>
        </w:rPr>
        <w:t xml:space="preserve"> wholly or mainly for your business, trade, craft or profession</w:t>
      </w:r>
      <w:bookmarkEnd w:id="7"/>
      <w:r w:rsidR="005333D4" w:rsidRPr="00C618C2">
        <w:rPr>
          <w:rFonts w:asciiTheme="minorHAnsi" w:hAnsiTheme="minorHAnsi"/>
          <w:sz w:val="20"/>
          <w:szCs w:val="20"/>
        </w:rPr>
        <w:t>.</w:t>
      </w:r>
    </w:p>
    <w:p w14:paraId="7114DA86" w14:textId="77777777" w:rsidR="00E26DE6" w:rsidRPr="00C618C2" w:rsidRDefault="00E26DE6" w:rsidP="00F67F5D">
      <w:pPr>
        <w:pStyle w:val="ListParagraph"/>
        <w:jc w:val="both"/>
        <w:rPr>
          <w:rFonts w:asciiTheme="minorHAnsi" w:hAnsiTheme="minorHAnsi"/>
          <w:sz w:val="20"/>
          <w:szCs w:val="20"/>
        </w:rPr>
      </w:pPr>
    </w:p>
    <w:p w14:paraId="140C3059" w14:textId="7C83A84E" w:rsidR="00DB7ED9" w:rsidRPr="00C618C2" w:rsidRDefault="00DA6D74" w:rsidP="005333D4">
      <w:pPr>
        <w:pStyle w:val="ListParagraph"/>
        <w:numPr>
          <w:ilvl w:val="0"/>
          <w:numId w:val="37"/>
        </w:numPr>
        <w:ind w:left="709" w:hanging="709"/>
        <w:jc w:val="both"/>
        <w:rPr>
          <w:rFonts w:asciiTheme="minorHAnsi" w:hAnsiTheme="minorHAnsi"/>
          <w:b/>
          <w:sz w:val="20"/>
          <w:szCs w:val="20"/>
        </w:rPr>
      </w:pPr>
      <w:r w:rsidRPr="00C618C2">
        <w:rPr>
          <w:rFonts w:asciiTheme="minorHAnsi" w:hAnsiTheme="minorHAnsi"/>
          <w:b/>
          <w:sz w:val="20"/>
          <w:szCs w:val="20"/>
        </w:rPr>
        <w:t>Governing law, jurisdiction and complaints</w:t>
      </w:r>
    </w:p>
    <w:p w14:paraId="61DCB77D" w14:textId="77777777" w:rsidR="00E26DE6" w:rsidRPr="00C618C2" w:rsidRDefault="00E26DE6" w:rsidP="00F67F5D">
      <w:pPr>
        <w:pStyle w:val="ListParagraph"/>
        <w:jc w:val="both"/>
        <w:rPr>
          <w:rFonts w:asciiTheme="minorHAnsi" w:hAnsiTheme="minorHAnsi"/>
          <w:b/>
          <w:sz w:val="20"/>
          <w:szCs w:val="20"/>
        </w:rPr>
      </w:pPr>
    </w:p>
    <w:p w14:paraId="32A77FF4" w14:textId="47085791" w:rsidR="00DB7ED9" w:rsidRPr="00C618C2" w:rsidRDefault="00DA6D74" w:rsidP="005333D4">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The Contract (including any non-contractual matters) is governed by the law of England and Wales.</w:t>
      </w:r>
    </w:p>
    <w:p w14:paraId="797E68A0" w14:textId="77777777" w:rsidR="00E26DE6" w:rsidRPr="00C618C2" w:rsidRDefault="00E26DE6" w:rsidP="00F67F5D">
      <w:pPr>
        <w:pStyle w:val="ListParagraph"/>
        <w:jc w:val="both"/>
        <w:rPr>
          <w:rFonts w:asciiTheme="minorHAnsi" w:hAnsiTheme="minorHAnsi"/>
          <w:sz w:val="20"/>
          <w:szCs w:val="20"/>
        </w:rPr>
      </w:pPr>
    </w:p>
    <w:p w14:paraId="2475B852" w14:textId="4B811E7A" w:rsidR="00E26DE6" w:rsidRPr="00C618C2" w:rsidRDefault="00DA6D74" w:rsidP="005333D4">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Disputes can be submitted to the jurisdiction of the courts of England and Wales or, where the Customer lives in Scotland or Northern Ireland, in the courts of respectively Scotland or Northern Ireland.</w:t>
      </w:r>
    </w:p>
    <w:p w14:paraId="0C654787" w14:textId="77777777" w:rsidR="00E26DE6" w:rsidRPr="00C618C2" w:rsidRDefault="00E26DE6" w:rsidP="00F67F5D">
      <w:pPr>
        <w:pStyle w:val="ListParagraph"/>
        <w:ind w:left="360"/>
        <w:jc w:val="both"/>
        <w:rPr>
          <w:rFonts w:asciiTheme="minorHAnsi" w:hAnsiTheme="minorHAnsi"/>
          <w:sz w:val="20"/>
          <w:szCs w:val="20"/>
        </w:rPr>
      </w:pPr>
    </w:p>
    <w:p w14:paraId="6B92959F" w14:textId="77777777" w:rsidR="00FF2BF4" w:rsidRPr="00C618C2" w:rsidRDefault="00DA6D74" w:rsidP="00FF2BF4">
      <w:pPr>
        <w:pStyle w:val="ListParagraph"/>
        <w:numPr>
          <w:ilvl w:val="1"/>
          <w:numId w:val="37"/>
        </w:numPr>
        <w:ind w:hanging="720"/>
        <w:jc w:val="both"/>
        <w:rPr>
          <w:rFonts w:asciiTheme="minorHAnsi" w:hAnsiTheme="minorHAnsi"/>
          <w:sz w:val="20"/>
          <w:szCs w:val="20"/>
        </w:rPr>
      </w:pPr>
      <w:r w:rsidRPr="00C618C2">
        <w:rPr>
          <w:rFonts w:asciiTheme="minorHAnsi" w:hAnsiTheme="minorHAnsi"/>
          <w:sz w:val="20"/>
          <w:szCs w:val="20"/>
        </w:rPr>
        <w:t>We try to avoid any dispute, so we deal with complaints as follows: If a dispute occurs customers should contact us to find a solution. We will aim to respond with an appropriate solution within 5 business days.</w:t>
      </w:r>
    </w:p>
    <w:p w14:paraId="7182F197" w14:textId="77777777" w:rsidR="00FF2BF4" w:rsidRPr="00C618C2" w:rsidRDefault="00FF2BF4" w:rsidP="00FF2BF4">
      <w:pPr>
        <w:pStyle w:val="ListParagraph"/>
        <w:rPr>
          <w:rFonts w:asciiTheme="minorHAnsi" w:hAnsiTheme="minorHAnsi"/>
          <w:sz w:val="20"/>
          <w:szCs w:val="20"/>
          <w:highlight w:val="yellow"/>
        </w:rPr>
      </w:pPr>
    </w:p>
    <w:p w14:paraId="0666CBC7" w14:textId="16A6C792" w:rsidR="00FF2BF4" w:rsidRPr="00317C6E" w:rsidRDefault="00FF2BF4" w:rsidP="00FF2BF4">
      <w:pPr>
        <w:pStyle w:val="ListParagraph"/>
        <w:numPr>
          <w:ilvl w:val="1"/>
          <w:numId w:val="37"/>
        </w:numPr>
        <w:ind w:hanging="720"/>
        <w:jc w:val="both"/>
        <w:rPr>
          <w:rFonts w:asciiTheme="minorHAnsi" w:hAnsiTheme="minorHAnsi" w:cstheme="minorHAnsi"/>
          <w:sz w:val="20"/>
          <w:szCs w:val="20"/>
        </w:rPr>
      </w:pPr>
      <w:r w:rsidRPr="00C618C2">
        <w:rPr>
          <w:rFonts w:asciiTheme="minorHAnsi" w:hAnsiTheme="minorHAnsi"/>
          <w:sz w:val="20"/>
          <w:szCs w:val="20"/>
        </w:rPr>
        <w:t xml:space="preserve">In the unlikely event that a dispute persists beyond a complaint, as a ‘Which Trusted Trader’, we favour using the Dispute Resolution Ombudsman, an impartial dispute resolution </w:t>
      </w:r>
      <w:proofErr w:type="gramStart"/>
      <w:r w:rsidRPr="00C618C2">
        <w:rPr>
          <w:rFonts w:asciiTheme="minorHAnsi" w:hAnsiTheme="minorHAnsi"/>
          <w:sz w:val="20"/>
          <w:szCs w:val="20"/>
        </w:rPr>
        <w:t>services</w:t>
      </w:r>
      <w:proofErr w:type="gramEnd"/>
      <w:r w:rsidRPr="00C618C2">
        <w:rPr>
          <w:rFonts w:asciiTheme="minorHAnsi" w:hAnsiTheme="minorHAnsi"/>
          <w:sz w:val="20"/>
          <w:szCs w:val="20"/>
        </w:rPr>
        <w:t xml:space="preserve">. For more information, please visit </w:t>
      </w:r>
      <w:hyperlink r:id="rId16" w:history="1">
        <w:r w:rsidR="00317C6E" w:rsidRPr="00317C6E">
          <w:rPr>
            <w:rStyle w:val="Hyperlink"/>
            <w:rFonts w:asciiTheme="minorHAnsi" w:hAnsiTheme="minorHAnsi" w:cstheme="minorHAnsi"/>
            <w:sz w:val="20"/>
            <w:szCs w:val="20"/>
          </w:rPr>
          <w:t>https://www.disputeresolutionombudsman.org/page/which-trusted-traders</w:t>
        </w:r>
      </w:hyperlink>
      <w:r w:rsidR="00317C6E" w:rsidRPr="00317C6E">
        <w:rPr>
          <w:rStyle w:val="Hyperlink"/>
          <w:rFonts w:asciiTheme="minorHAnsi" w:hAnsiTheme="minorHAnsi" w:cstheme="minorHAnsi"/>
          <w:sz w:val="20"/>
          <w:szCs w:val="20"/>
        </w:rPr>
        <w:t xml:space="preserve"> </w:t>
      </w:r>
      <w:r w:rsidR="00317C6E" w:rsidRPr="00317C6E">
        <w:rPr>
          <w:rStyle w:val="Hyperlink"/>
          <w:rFonts w:asciiTheme="minorHAnsi" w:hAnsiTheme="minorHAnsi" w:cstheme="minorHAnsi"/>
          <w:color w:val="000000" w:themeColor="text1"/>
          <w:sz w:val="20"/>
          <w:szCs w:val="20"/>
          <w:u w:val="none"/>
        </w:rPr>
        <w:t>or c</w:t>
      </w:r>
      <w:r w:rsidR="00317C6E">
        <w:rPr>
          <w:rStyle w:val="Hyperlink"/>
          <w:rFonts w:asciiTheme="minorHAnsi" w:hAnsiTheme="minorHAnsi" w:cstheme="minorHAnsi"/>
          <w:color w:val="000000" w:themeColor="text1"/>
          <w:sz w:val="20"/>
          <w:szCs w:val="20"/>
          <w:u w:val="none"/>
        </w:rPr>
        <w:t>ontact</w:t>
      </w:r>
      <w:r w:rsidR="00317C6E" w:rsidRPr="00317C6E">
        <w:rPr>
          <w:rStyle w:val="Hyperlink"/>
          <w:rFonts w:asciiTheme="minorHAnsi" w:hAnsiTheme="minorHAnsi" w:cstheme="minorHAnsi"/>
          <w:color w:val="000000" w:themeColor="text1"/>
          <w:sz w:val="20"/>
          <w:szCs w:val="20"/>
          <w:u w:val="none"/>
        </w:rPr>
        <w:t xml:space="preserve"> 0117 456 6031</w:t>
      </w:r>
    </w:p>
    <w:p w14:paraId="59E9FC0A" w14:textId="77777777" w:rsidR="00FF2BF4" w:rsidRPr="00C618C2" w:rsidRDefault="00FF2BF4" w:rsidP="00FF2BF4">
      <w:pPr>
        <w:pStyle w:val="ListParagraph"/>
        <w:jc w:val="both"/>
        <w:rPr>
          <w:rFonts w:asciiTheme="minorHAnsi" w:hAnsiTheme="minorHAnsi"/>
          <w:sz w:val="20"/>
          <w:szCs w:val="20"/>
        </w:rPr>
      </w:pPr>
    </w:p>
    <w:p w14:paraId="0C2D3F56" w14:textId="7B71884B" w:rsidR="00B45250" w:rsidRPr="00C618C2" w:rsidRDefault="00B45250" w:rsidP="00FF2BF4">
      <w:pPr>
        <w:jc w:val="both"/>
        <w:rPr>
          <w:rFonts w:asciiTheme="minorHAnsi" w:hAnsiTheme="minorHAnsi"/>
          <w:sz w:val="20"/>
          <w:szCs w:val="20"/>
        </w:rPr>
      </w:pPr>
    </w:p>
    <w:sectPr w:rsidR="00B45250" w:rsidRPr="00C618C2">
      <w:headerReference w:type="even" r:id="rId17"/>
      <w:headerReference w:type="first" r:id="rId1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F2A8D" w14:textId="77777777" w:rsidR="00A157A4" w:rsidRDefault="00A157A4" w:rsidP="005333D4">
      <w:pPr>
        <w:spacing w:after="0" w:line="240" w:lineRule="auto"/>
      </w:pPr>
      <w:r>
        <w:separator/>
      </w:r>
    </w:p>
  </w:endnote>
  <w:endnote w:type="continuationSeparator" w:id="0">
    <w:p w14:paraId="259237F8" w14:textId="77777777" w:rsidR="00A157A4" w:rsidRDefault="00A157A4" w:rsidP="00533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Symbol">
    <w:altName w:val="Arial Unicode MS"/>
    <w:panose1 w:val="020B0604020202020204"/>
    <w:charset w:val="01"/>
    <w:family w:val="auto"/>
    <w:pitch w:val="variable"/>
  </w:font>
  <w:font w:name="AR PL KaitiM GB">
    <w:altName w:val="Cambria"/>
    <w:panose1 w:val="020B0604020202020204"/>
    <w:charset w:val="00"/>
    <w:family w:val="roman"/>
    <w:pitch w:val="default"/>
  </w:font>
  <w:font w:name="Liberation Sans">
    <w:altName w:val="Arial"/>
    <w:panose1 w:val="020B0604020202020204"/>
    <w:charset w:val="01"/>
    <w:family w:val="swiss"/>
    <w:pitch w:val="variable"/>
  </w:font>
  <w:font w:name="Lohit Hindi">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00E55" w14:textId="77777777" w:rsidR="00A157A4" w:rsidRDefault="00A157A4" w:rsidP="005333D4">
      <w:pPr>
        <w:spacing w:after="0" w:line="240" w:lineRule="auto"/>
      </w:pPr>
      <w:r>
        <w:separator/>
      </w:r>
    </w:p>
  </w:footnote>
  <w:footnote w:type="continuationSeparator" w:id="0">
    <w:p w14:paraId="2EE49A38" w14:textId="77777777" w:rsidR="00A157A4" w:rsidRDefault="00A157A4" w:rsidP="00533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A2BC3" w14:textId="10CAB84D" w:rsidR="005333D4" w:rsidRDefault="00A157A4">
    <w:pPr>
      <w:pStyle w:val="Header"/>
    </w:pPr>
    <w:r>
      <w:rPr>
        <w:noProof/>
      </w:rPr>
      <w:pict w14:anchorId="4C0D12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51.25pt;height:150.4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0B4E1" w14:textId="49D6A405" w:rsidR="005333D4" w:rsidRDefault="00A157A4">
    <w:pPr>
      <w:pStyle w:val="Header"/>
    </w:pPr>
    <w:r>
      <w:rPr>
        <w:noProof/>
      </w:rPr>
      <w:pict w14:anchorId="4A5F1E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51.25pt;height:150.4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9F36B4"/>
    <w:multiLevelType w:val="hybridMultilevel"/>
    <w:tmpl w:val="9F9E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A396B"/>
    <w:multiLevelType w:val="multilevel"/>
    <w:tmpl w:val="FB6E4D8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60556F"/>
    <w:multiLevelType w:val="multilevel"/>
    <w:tmpl w:val="3A30B4F2"/>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D56C33"/>
    <w:multiLevelType w:val="hybridMultilevel"/>
    <w:tmpl w:val="52F62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05078"/>
    <w:multiLevelType w:val="multilevel"/>
    <w:tmpl w:val="C5BC67C4"/>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F82CF0"/>
    <w:multiLevelType w:val="hybridMultilevel"/>
    <w:tmpl w:val="45B49922"/>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25957"/>
    <w:multiLevelType w:val="hybridMultilevel"/>
    <w:tmpl w:val="31B094E0"/>
    <w:lvl w:ilvl="0" w:tplc="0809000F">
      <w:start w:val="1"/>
      <w:numFmt w:val="decimal"/>
      <w:lvlText w:val="%1."/>
      <w:lvlJc w:val="left"/>
      <w:pPr>
        <w:ind w:left="720" w:hanging="360"/>
      </w:pPr>
      <w:rPr>
        <w:rFonts w:hint="default"/>
        <w:b/>
        <w:i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F5C32"/>
    <w:multiLevelType w:val="multilevel"/>
    <w:tmpl w:val="822437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211CC0"/>
    <w:multiLevelType w:val="hybridMultilevel"/>
    <w:tmpl w:val="74B6E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61ED5"/>
    <w:multiLevelType w:val="multilevel"/>
    <w:tmpl w:val="B3684620"/>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A20436"/>
    <w:multiLevelType w:val="multilevel"/>
    <w:tmpl w:val="32ECD454"/>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Theme="minorHAnsi" w:hAnsiTheme="minorHAnsi"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262E7A"/>
    <w:multiLevelType w:val="multilevel"/>
    <w:tmpl w:val="5B948F04"/>
    <w:lvl w:ilvl="0">
      <w:start w:val="1"/>
      <w:numFmt w:val="upperLetter"/>
      <w:suff w:val="space"/>
      <w:lvlText w:val="%1."/>
      <w:lvlJc w:val="left"/>
      <w:pPr>
        <w:ind w:left="720" w:hanging="360"/>
      </w:pPr>
    </w:lvl>
    <w:lvl w:ilvl="1">
      <w:start w:val="1"/>
      <w:numFmt w:val="upperLetter"/>
      <w:suff w:val="space"/>
      <w:lvlText w:val="%2."/>
      <w:lvlJc w:val="left"/>
      <w:pPr>
        <w:ind w:left="1080" w:hanging="360"/>
      </w:pPr>
    </w:lvl>
    <w:lvl w:ilvl="2">
      <w:start w:val="1"/>
      <w:numFmt w:val="upperLetter"/>
      <w:suff w:val="space"/>
      <w:lvlText w:val="%3)"/>
      <w:lvlJc w:val="left"/>
      <w:pPr>
        <w:ind w:left="1440" w:hanging="360"/>
      </w:pPr>
    </w:lvl>
    <w:lvl w:ilvl="3">
      <w:start w:val="1"/>
      <w:numFmt w:val="upperLetter"/>
      <w:suff w:val="space"/>
      <w:lvlText w:val="%4)"/>
      <w:lvlJc w:val="left"/>
      <w:pPr>
        <w:ind w:left="1800" w:hanging="360"/>
      </w:pPr>
    </w:lvl>
    <w:lvl w:ilvl="4">
      <w:start w:val="1"/>
      <w:numFmt w:val="upperLetter"/>
      <w:suff w:val="space"/>
      <w:lvlText w:val="%5)"/>
      <w:lvlJc w:val="left"/>
      <w:pPr>
        <w:ind w:left="2160" w:hanging="360"/>
      </w:pPr>
    </w:lvl>
    <w:lvl w:ilvl="5">
      <w:start w:val="1"/>
      <w:numFmt w:val="upperLetter"/>
      <w:suff w:val="space"/>
      <w:lvlText w:val="%6)"/>
      <w:lvlJc w:val="left"/>
      <w:pPr>
        <w:ind w:left="2520" w:hanging="360"/>
      </w:pPr>
    </w:lvl>
    <w:lvl w:ilvl="6">
      <w:start w:val="1"/>
      <w:numFmt w:val="upperLetter"/>
      <w:suff w:val="space"/>
      <w:lvlText w:val="%7)"/>
      <w:lvlJc w:val="left"/>
      <w:pPr>
        <w:ind w:left="2880" w:hanging="360"/>
      </w:pPr>
    </w:lvl>
    <w:lvl w:ilvl="7">
      <w:start w:val="1"/>
      <w:numFmt w:val="upperLetter"/>
      <w:suff w:val="space"/>
      <w:lvlText w:val="%8)"/>
      <w:lvlJc w:val="left"/>
      <w:pPr>
        <w:ind w:left="3240" w:hanging="360"/>
      </w:pPr>
    </w:lvl>
    <w:lvl w:ilvl="8">
      <w:start w:val="1"/>
      <w:numFmt w:val="upperLetter"/>
      <w:suff w:val="space"/>
      <w:lvlText w:val="%9)"/>
      <w:lvlJc w:val="left"/>
      <w:pPr>
        <w:ind w:left="3600" w:hanging="360"/>
      </w:pPr>
    </w:lvl>
  </w:abstractNum>
  <w:abstractNum w:abstractNumId="13" w15:restartNumberingAfterBreak="0">
    <w:nsid w:val="244E700B"/>
    <w:multiLevelType w:val="multilevel"/>
    <w:tmpl w:val="3A30B4F2"/>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F4026E"/>
    <w:multiLevelType w:val="multilevel"/>
    <w:tmpl w:val="B3684620"/>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94F6EEE"/>
    <w:multiLevelType w:val="hybridMultilevel"/>
    <w:tmpl w:val="F1E45F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B112F"/>
    <w:multiLevelType w:val="multilevel"/>
    <w:tmpl w:val="BBE82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7550DB"/>
    <w:multiLevelType w:val="multilevel"/>
    <w:tmpl w:val="646E318E"/>
    <w:lvl w:ilvl="0">
      <w:start w:val="1"/>
      <w:numFmt w:val="decimal"/>
      <w:lvlText w:val="(%1)"/>
      <w:lvlJc w:val="right"/>
      <w:pPr>
        <w:ind w:left="720" w:hanging="360"/>
      </w:pPr>
    </w:lvl>
    <w:lvl w:ilvl="1">
      <w:start w:val="1"/>
      <w:numFmt w:val="decimal"/>
      <w:lvlText w:val="(%2)"/>
      <w:lvlJc w:val="right"/>
      <w:pPr>
        <w:ind w:left="1080" w:hanging="360"/>
      </w:pPr>
    </w:lvl>
    <w:lvl w:ilvl="2">
      <w:start w:val="1"/>
      <w:numFmt w:val="decimal"/>
      <w:lvlText w:val="(%3)"/>
      <w:lvlJc w:val="right"/>
      <w:pPr>
        <w:ind w:left="1440" w:hanging="360"/>
      </w:pPr>
    </w:lvl>
    <w:lvl w:ilvl="3">
      <w:start w:val="1"/>
      <w:numFmt w:val="decimal"/>
      <w:lvlText w:val="(%4)"/>
      <w:lvlJc w:val="right"/>
      <w:pPr>
        <w:ind w:left="1800" w:hanging="360"/>
      </w:pPr>
    </w:lvl>
    <w:lvl w:ilvl="4">
      <w:start w:val="1"/>
      <w:numFmt w:val="decimal"/>
      <w:lvlText w:val="(%5)"/>
      <w:lvlJc w:val="right"/>
      <w:pPr>
        <w:ind w:left="2160" w:hanging="360"/>
      </w:pPr>
    </w:lvl>
    <w:lvl w:ilvl="5">
      <w:start w:val="1"/>
      <w:numFmt w:val="decimal"/>
      <w:lvlText w:val="(%6)"/>
      <w:lvlJc w:val="right"/>
      <w:pPr>
        <w:ind w:left="2520" w:hanging="360"/>
      </w:pPr>
    </w:lvl>
    <w:lvl w:ilvl="6">
      <w:start w:val="1"/>
      <w:numFmt w:val="decimal"/>
      <w:lvlText w:val="(%7)"/>
      <w:lvlJc w:val="right"/>
      <w:pPr>
        <w:ind w:left="2880" w:hanging="360"/>
      </w:pPr>
    </w:lvl>
    <w:lvl w:ilvl="7">
      <w:start w:val="1"/>
      <w:numFmt w:val="decimal"/>
      <w:lvlText w:val="(%8)"/>
      <w:lvlJc w:val="right"/>
      <w:pPr>
        <w:ind w:left="3240" w:hanging="360"/>
      </w:pPr>
    </w:lvl>
    <w:lvl w:ilvl="8">
      <w:start w:val="1"/>
      <w:numFmt w:val="decimal"/>
      <w:lvlText w:val="(%9)"/>
      <w:lvlJc w:val="right"/>
      <w:pPr>
        <w:ind w:left="3600" w:hanging="360"/>
      </w:pPr>
    </w:lvl>
  </w:abstractNum>
  <w:abstractNum w:abstractNumId="18" w15:restartNumberingAfterBreak="0">
    <w:nsid w:val="34766168"/>
    <w:multiLevelType w:val="hybridMultilevel"/>
    <w:tmpl w:val="4E28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071114"/>
    <w:multiLevelType w:val="multilevel"/>
    <w:tmpl w:val="CCD6D62E"/>
    <w:lvl w:ilvl="0">
      <w:start w:val="1"/>
      <w:numFmt w:val="decimal"/>
      <w:suff w:val="space"/>
      <w:lvlText w:val=" %1."/>
      <w:lvlJc w:val="left"/>
      <w:pPr>
        <w:ind w:left="283" w:hanging="283"/>
      </w:pPr>
    </w:lvl>
    <w:lvl w:ilvl="1">
      <w:start w:val="1"/>
      <w:numFmt w:val="upperRoman"/>
      <w:lvlText w:val="%2."/>
      <w:lvlJc w:val="right"/>
      <w:pPr>
        <w:ind w:left="644" w:hanging="360"/>
      </w:pPr>
    </w:lvl>
    <w:lvl w:ilvl="2">
      <w:start w:val="1"/>
      <w:numFmt w:val="lowerRoman"/>
      <w:suff w:val="space"/>
      <w:lvlText w:val="%3."/>
      <w:lvlJc w:val="left"/>
      <w:pPr>
        <w:ind w:left="850" w:hanging="283"/>
      </w:pPr>
      <w:rPr>
        <w:rFonts w:ascii="Symbol" w:hAnsi="Symbol" w:cs="Symbol" w:hint="default"/>
      </w:rPr>
    </w:lvl>
    <w:lvl w:ilvl="3">
      <w:start w:val="1"/>
      <w:numFmt w:val="bullet"/>
      <w:suff w:val="space"/>
      <w:lvlText w:val=""/>
      <w:lvlJc w:val="left"/>
      <w:pPr>
        <w:ind w:left="1134" w:hanging="283"/>
      </w:pPr>
      <w:rPr>
        <w:rFonts w:ascii="Symbol" w:hAnsi="Symbol" w:cs="Symbol" w:hint="default"/>
      </w:rPr>
    </w:lvl>
    <w:lvl w:ilvl="4">
      <w:start w:val="1"/>
      <w:numFmt w:val="bullet"/>
      <w:suff w:val="space"/>
      <w:lvlText w:val=""/>
      <w:lvlJc w:val="left"/>
      <w:pPr>
        <w:ind w:left="1417" w:hanging="283"/>
      </w:pPr>
      <w:rPr>
        <w:rFonts w:ascii="Symbol" w:hAnsi="Symbol" w:cs="Symbol" w:hint="default"/>
      </w:rPr>
    </w:lvl>
    <w:lvl w:ilvl="5">
      <w:start w:val="1"/>
      <w:numFmt w:val="bullet"/>
      <w:suff w:val="space"/>
      <w:lvlText w:val=""/>
      <w:lvlJc w:val="left"/>
      <w:pPr>
        <w:ind w:left="1701" w:hanging="283"/>
      </w:pPr>
      <w:rPr>
        <w:rFonts w:ascii="Symbol" w:hAnsi="Symbol" w:cs="Symbol" w:hint="default"/>
      </w:rPr>
    </w:lvl>
    <w:lvl w:ilvl="6">
      <w:start w:val="1"/>
      <w:numFmt w:val="bullet"/>
      <w:suff w:val="space"/>
      <w:lvlText w:val=""/>
      <w:lvlJc w:val="left"/>
      <w:pPr>
        <w:ind w:left="1984" w:hanging="283"/>
      </w:pPr>
      <w:rPr>
        <w:rFonts w:ascii="Symbol" w:hAnsi="Symbol" w:cs="Symbol" w:hint="default"/>
      </w:rPr>
    </w:lvl>
    <w:lvl w:ilvl="7">
      <w:start w:val="1"/>
      <w:numFmt w:val="bullet"/>
      <w:suff w:val="space"/>
      <w:lvlText w:val=""/>
      <w:lvlJc w:val="left"/>
      <w:pPr>
        <w:ind w:left="2268" w:hanging="283"/>
      </w:pPr>
      <w:rPr>
        <w:rFonts w:ascii="Symbol" w:hAnsi="Symbol" w:cs="Symbol" w:hint="default"/>
      </w:rPr>
    </w:lvl>
    <w:lvl w:ilvl="8">
      <w:start w:val="1"/>
      <w:numFmt w:val="bullet"/>
      <w:suff w:val="space"/>
      <w:lvlText w:val=""/>
      <w:lvlJc w:val="left"/>
      <w:pPr>
        <w:ind w:left="2551" w:hanging="283"/>
      </w:pPr>
      <w:rPr>
        <w:rFonts w:ascii="Symbol" w:hAnsi="Symbol" w:cs="Symbol" w:hint="default"/>
      </w:rPr>
    </w:lvl>
  </w:abstractNum>
  <w:abstractNum w:abstractNumId="20" w15:restartNumberingAfterBreak="0">
    <w:nsid w:val="3B2B1EBB"/>
    <w:multiLevelType w:val="hybridMultilevel"/>
    <w:tmpl w:val="26FE4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A85C4D"/>
    <w:multiLevelType w:val="multilevel"/>
    <w:tmpl w:val="BD1089FC"/>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DA35C32"/>
    <w:multiLevelType w:val="hybridMultilevel"/>
    <w:tmpl w:val="E58252A2"/>
    <w:lvl w:ilvl="0" w:tplc="BCAA3ADE">
      <w:start w:val="1"/>
      <w:numFmt w:val="decimal"/>
      <w:lvlText w:val="%1."/>
      <w:lvlJc w:val="left"/>
      <w:pPr>
        <w:ind w:left="72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9D2DCD"/>
    <w:multiLevelType w:val="multilevel"/>
    <w:tmpl w:val="B2DAC82A"/>
    <w:lvl w:ilvl="0">
      <w:start w:val="1"/>
      <w:numFmt w:val="decimal"/>
      <w:suff w:val="space"/>
      <w:lvlText w:val=" %1."/>
      <w:lvlJc w:val="left"/>
      <w:pPr>
        <w:ind w:left="283" w:hanging="283"/>
      </w:pPr>
    </w:lvl>
    <w:lvl w:ilvl="1">
      <w:start w:val="1"/>
      <w:numFmt w:val="lowerLetter"/>
      <w:suff w:val="space"/>
      <w:lvlText w:val=" %2."/>
      <w:lvlJc w:val="left"/>
      <w:pPr>
        <w:ind w:left="567" w:hanging="283"/>
      </w:pPr>
    </w:lvl>
    <w:lvl w:ilvl="2">
      <w:start w:val="1"/>
      <w:numFmt w:val="lowerRoman"/>
      <w:suff w:val="space"/>
      <w:lvlText w:val="%3."/>
      <w:lvlJc w:val="left"/>
      <w:pPr>
        <w:ind w:left="850" w:hanging="283"/>
      </w:pPr>
      <w:rPr>
        <w:rFonts w:ascii="Symbol" w:hAnsi="Symbol" w:cs="Symbol" w:hint="default"/>
      </w:rPr>
    </w:lvl>
    <w:lvl w:ilvl="3">
      <w:start w:val="1"/>
      <w:numFmt w:val="bullet"/>
      <w:suff w:val="space"/>
      <w:lvlText w:val=""/>
      <w:lvlJc w:val="left"/>
      <w:pPr>
        <w:ind w:left="1134" w:hanging="283"/>
      </w:pPr>
      <w:rPr>
        <w:rFonts w:ascii="Symbol" w:hAnsi="Symbol" w:cs="Symbol" w:hint="default"/>
      </w:rPr>
    </w:lvl>
    <w:lvl w:ilvl="4">
      <w:start w:val="1"/>
      <w:numFmt w:val="bullet"/>
      <w:suff w:val="space"/>
      <w:lvlText w:val=""/>
      <w:lvlJc w:val="left"/>
      <w:pPr>
        <w:ind w:left="1417" w:hanging="283"/>
      </w:pPr>
      <w:rPr>
        <w:rFonts w:ascii="Symbol" w:hAnsi="Symbol" w:cs="Symbol" w:hint="default"/>
      </w:rPr>
    </w:lvl>
    <w:lvl w:ilvl="5">
      <w:start w:val="1"/>
      <w:numFmt w:val="bullet"/>
      <w:suff w:val="space"/>
      <w:lvlText w:val=""/>
      <w:lvlJc w:val="left"/>
      <w:pPr>
        <w:ind w:left="1701" w:hanging="283"/>
      </w:pPr>
      <w:rPr>
        <w:rFonts w:ascii="Symbol" w:hAnsi="Symbol" w:cs="Symbol" w:hint="default"/>
      </w:rPr>
    </w:lvl>
    <w:lvl w:ilvl="6">
      <w:start w:val="1"/>
      <w:numFmt w:val="bullet"/>
      <w:suff w:val="space"/>
      <w:lvlText w:val=""/>
      <w:lvlJc w:val="left"/>
      <w:pPr>
        <w:ind w:left="1984" w:hanging="283"/>
      </w:pPr>
      <w:rPr>
        <w:rFonts w:ascii="Symbol" w:hAnsi="Symbol" w:cs="Symbol" w:hint="default"/>
      </w:rPr>
    </w:lvl>
    <w:lvl w:ilvl="7">
      <w:start w:val="1"/>
      <w:numFmt w:val="bullet"/>
      <w:suff w:val="space"/>
      <w:lvlText w:val=""/>
      <w:lvlJc w:val="left"/>
      <w:pPr>
        <w:ind w:left="2268" w:hanging="283"/>
      </w:pPr>
      <w:rPr>
        <w:rFonts w:ascii="Symbol" w:hAnsi="Symbol" w:cs="Symbol" w:hint="default"/>
      </w:rPr>
    </w:lvl>
    <w:lvl w:ilvl="8">
      <w:start w:val="1"/>
      <w:numFmt w:val="bullet"/>
      <w:suff w:val="space"/>
      <w:lvlText w:val=""/>
      <w:lvlJc w:val="left"/>
      <w:pPr>
        <w:ind w:left="2551" w:hanging="283"/>
      </w:pPr>
      <w:rPr>
        <w:rFonts w:ascii="Symbol" w:hAnsi="Symbol" w:cs="Symbol" w:hint="default"/>
      </w:rPr>
    </w:lvl>
  </w:abstractNum>
  <w:abstractNum w:abstractNumId="24" w15:restartNumberingAfterBreak="0">
    <w:nsid w:val="407219DC"/>
    <w:multiLevelType w:val="hybridMultilevel"/>
    <w:tmpl w:val="6CDCA0E0"/>
    <w:lvl w:ilvl="0" w:tplc="FFFFFFFF">
      <w:start w:val="1"/>
      <w:numFmt w:val="decimal"/>
      <w:lvlText w:val="Part %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CF3059"/>
    <w:multiLevelType w:val="multilevel"/>
    <w:tmpl w:val="F62A4856"/>
    <w:lvl w:ilvl="0">
      <w:start w:val="1"/>
      <w:numFmt w:val="decimal"/>
      <w:suff w:val="space"/>
      <w:lvlText w:val=" %1."/>
      <w:lvlJc w:val="left"/>
      <w:pPr>
        <w:ind w:left="283" w:hanging="283"/>
      </w:pPr>
    </w:lvl>
    <w:lvl w:ilvl="1">
      <w:start w:val="1"/>
      <w:numFmt w:val="upperRoman"/>
      <w:lvlText w:val="%2."/>
      <w:lvlJc w:val="right"/>
      <w:pPr>
        <w:ind w:left="644" w:hanging="360"/>
      </w:pPr>
    </w:lvl>
    <w:lvl w:ilvl="2">
      <w:start w:val="1"/>
      <w:numFmt w:val="lowerRoman"/>
      <w:suff w:val="space"/>
      <w:lvlText w:val="%3."/>
      <w:lvlJc w:val="left"/>
      <w:pPr>
        <w:ind w:left="850" w:hanging="283"/>
      </w:pPr>
      <w:rPr>
        <w:rFonts w:ascii="Symbol" w:hAnsi="Symbol" w:cs="Symbol" w:hint="default"/>
      </w:rPr>
    </w:lvl>
    <w:lvl w:ilvl="3">
      <w:start w:val="1"/>
      <w:numFmt w:val="bullet"/>
      <w:suff w:val="space"/>
      <w:lvlText w:val=""/>
      <w:lvlJc w:val="left"/>
      <w:pPr>
        <w:ind w:left="1134" w:hanging="283"/>
      </w:pPr>
      <w:rPr>
        <w:rFonts w:ascii="Symbol" w:hAnsi="Symbol" w:cs="Symbol" w:hint="default"/>
      </w:rPr>
    </w:lvl>
    <w:lvl w:ilvl="4">
      <w:start w:val="1"/>
      <w:numFmt w:val="bullet"/>
      <w:suff w:val="space"/>
      <w:lvlText w:val=""/>
      <w:lvlJc w:val="left"/>
      <w:pPr>
        <w:ind w:left="1417" w:hanging="283"/>
      </w:pPr>
      <w:rPr>
        <w:rFonts w:ascii="Symbol" w:hAnsi="Symbol" w:cs="Symbol" w:hint="default"/>
      </w:rPr>
    </w:lvl>
    <w:lvl w:ilvl="5">
      <w:start w:val="1"/>
      <w:numFmt w:val="bullet"/>
      <w:suff w:val="space"/>
      <w:lvlText w:val=""/>
      <w:lvlJc w:val="left"/>
      <w:pPr>
        <w:ind w:left="1701" w:hanging="283"/>
      </w:pPr>
      <w:rPr>
        <w:rFonts w:ascii="Symbol" w:hAnsi="Symbol" w:cs="Symbol" w:hint="default"/>
      </w:rPr>
    </w:lvl>
    <w:lvl w:ilvl="6">
      <w:start w:val="1"/>
      <w:numFmt w:val="bullet"/>
      <w:suff w:val="space"/>
      <w:lvlText w:val=""/>
      <w:lvlJc w:val="left"/>
      <w:pPr>
        <w:ind w:left="1984" w:hanging="283"/>
      </w:pPr>
      <w:rPr>
        <w:rFonts w:ascii="Symbol" w:hAnsi="Symbol" w:cs="Symbol" w:hint="default"/>
      </w:rPr>
    </w:lvl>
    <w:lvl w:ilvl="7">
      <w:start w:val="1"/>
      <w:numFmt w:val="bullet"/>
      <w:suff w:val="space"/>
      <w:lvlText w:val=""/>
      <w:lvlJc w:val="left"/>
      <w:pPr>
        <w:ind w:left="2268" w:hanging="283"/>
      </w:pPr>
      <w:rPr>
        <w:rFonts w:ascii="Symbol" w:hAnsi="Symbol" w:cs="Symbol" w:hint="default"/>
      </w:rPr>
    </w:lvl>
    <w:lvl w:ilvl="8">
      <w:start w:val="1"/>
      <w:numFmt w:val="bullet"/>
      <w:suff w:val="space"/>
      <w:lvlText w:val=""/>
      <w:lvlJc w:val="left"/>
      <w:pPr>
        <w:ind w:left="2551" w:hanging="283"/>
      </w:pPr>
      <w:rPr>
        <w:rFonts w:ascii="Symbol" w:hAnsi="Symbol" w:cs="Symbol" w:hint="default"/>
      </w:rPr>
    </w:lvl>
  </w:abstractNum>
  <w:abstractNum w:abstractNumId="26" w15:restartNumberingAfterBreak="0">
    <w:nsid w:val="476D5459"/>
    <w:multiLevelType w:val="multilevel"/>
    <w:tmpl w:val="3A30B4F2"/>
    <w:lvl w:ilvl="0">
      <w:start w:val="1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0F2048"/>
    <w:multiLevelType w:val="multilevel"/>
    <w:tmpl w:val="2EB081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270660C"/>
    <w:multiLevelType w:val="multilevel"/>
    <w:tmpl w:val="4FAA7F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55E44823"/>
    <w:multiLevelType w:val="multilevel"/>
    <w:tmpl w:val="3A30B4F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AFD5B7C"/>
    <w:multiLevelType w:val="multilevel"/>
    <w:tmpl w:val="3A30B4F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1F6BC5"/>
    <w:multiLevelType w:val="hybridMultilevel"/>
    <w:tmpl w:val="79C876C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E04E14"/>
    <w:multiLevelType w:val="multilevel"/>
    <w:tmpl w:val="28663E08"/>
    <w:lvl w:ilvl="0">
      <w:start w:val="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C5C4801"/>
    <w:multiLevelType w:val="hybridMultilevel"/>
    <w:tmpl w:val="0DDE5738"/>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1750D"/>
    <w:multiLevelType w:val="hybridMultilevel"/>
    <w:tmpl w:val="A3FA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9E74F9"/>
    <w:multiLevelType w:val="hybridMultilevel"/>
    <w:tmpl w:val="B1CED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DE4EF5"/>
    <w:multiLevelType w:val="multilevel"/>
    <w:tmpl w:val="3A30B4F2"/>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5A17456"/>
    <w:multiLevelType w:val="multilevel"/>
    <w:tmpl w:val="987C4E96"/>
    <w:lvl w:ilvl="0">
      <w:start w:val="10"/>
      <w:numFmt w:val="decimal"/>
      <w:lvlText w:val="%1"/>
      <w:lvlJc w:val="left"/>
      <w:pPr>
        <w:ind w:left="520" w:hanging="520"/>
      </w:pPr>
      <w:rPr>
        <w:rFonts w:hint="default"/>
      </w:rPr>
    </w:lvl>
    <w:lvl w:ilvl="1">
      <w:start w:val="5"/>
      <w:numFmt w:val="decimal"/>
      <w:lvlText w:val="%1.%2"/>
      <w:lvlJc w:val="left"/>
      <w:pPr>
        <w:ind w:left="520" w:hanging="5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6B71ADC"/>
    <w:multiLevelType w:val="multilevel"/>
    <w:tmpl w:val="591E3D5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6D237D8"/>
    <w:multiLevelType w:val="multilevel"/>
    <w:tmpl w:val="3A30B4F2"/>
    <w:lvl w:ilvl="0">
      <w:start w:val="1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70F4CD5"/>
    <w:multiLevelType w:val="multilevel"/>
    <w:tmpl w:val="C4741F4C"/>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1" w15:restartNumberingAfterBreak="0">
    <w:nsid w:val="77694634"/>
    <w:multiLevelType w:val="multilevel"/>
    <w:tmpl w:val="ED929B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2" w15:restartNumberingAfterBreak="0">
    <w:nsid w:val="79601E22"/>
    <w:multiLevelType w:val="multilevel"/>
    <w:tmpl w:val="4A3A0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337F18"/>
    <w:multiLevelType w:val="multilevel"/>
    <w:tmpl w:val="3A30B4F2"/>
    <w:lvl w:ilvl="0">
      <w:start w:val="1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FF06EE5"/>
    <w:multiLevelType w:val="multilevel"/>
    <w:tmpl w:val="3A30B4F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17"/>
  </w:num>
  <w:num w:numId="3">
    <w:abstractNumId w:val="28"/>
  </w:num>
  <w:num w:numId="4">
    <w:abstractNumId w:val="12"/>
  </w:num>
  <w:num w:numId="5">
    <w:abstractNumId w:val="41"/>
  </w:num>
  <w:num w:numId="6">
    <w:abstractNumId w:val="24"/>
  </w:num>
  <w:num w:numId="7">
    <w:abstractNumId w:val="7"/>
  </w:num>
  <w:num w:numId="8">
    <w:abstractNumId w:val="27"/>
  </w:num>
  <w:num w:numId="9">
    <w:abstractNumId w:val="2"/>
  </w:num>
  <w:num w:numId="10">
    <w:abstractNumId w:val="38"/>
  </w:num>
  <w:num w:numId="11">
    <w:abstractNumId w:val="44"/>
  </w:num>
  <w:num w:numId="12">
    <w:abstractNumId w:val="32"/>
  </w:num>
  <w:num w:numId="13">
    <w:abstractNumId w:val="15"/>
  </w:num>
  <w:num w:numId="14">
    <w:abstractNumId w:val="29"/>
  </w:num>
  <w:num w:numId="15">
    <w:abstractNumId w:val="30"/>
  </w:num>
  <w:num w:numId="16">
    <w:abstractNumId w:val="18"/>
  </w:num>
  <w:num w:numId="17">
    <w:abstractNumId w:val="3"/>
  </w:num>
  <w:num w:numId="18">
    <w:abstractNumId w:val="20"/>
  </w:num>
  <w:num w:numId="19">
    <w:abstractNumId w:val="13"/>
  </w:num>
  <w:num w:numId="20">
    <w:abstractNumId w:val="21"/>
  </w:num>
  <w:num w:numId="21">
    <w:abstractNumId w:val="16"/>
  </w:num>
  <w:num w:numId="22">
    <w:abstractNumId w:val="39"/>
  </w:num>
  <w:num w:numId="23">
    <w:abstractNumId w:val="1"/>
  </w:num>
  <w:num w:numId="24">
    <w:abstractNumId w:val="36"/>
  </w:num>
  <w:num w:numId="25">
    <w:abstractNumId w:val="34"/>
  </w:num>
  <w:num w:numId="26">
    <w:abstractNumId w:val="26"/>
  </w:num>
  <w:num w:numId="27">
    <w:abstractNumId w:val="9"/>
  </w:num>
  <w:num w:numId="28">
    <w:abstractNumId w:val="42"/>
  </w:num>
  <w:num w:numId="29">
    <w:abstractNumId w:val="14"/>
  </w:num>
  <w:num w:numId="30">
    <w:abstractNumId w:val="43"/>
  </w:num>
  <w:num w:numId="31">
    <w:abstractNumId w:val="10"/>
  </w:num>
  <w:num w:numId="32">
    <w:abstractNumId w:val="4"/>
  </w:num>
  <w:num w:numId="33">
    <w:abstractNumId w:val="33"/>
  </w:num>
  <w:num w:numId="34">
    <w:abstractNumId w:val="31"/>
  </w:num>
  <w:num w:numId="35">
    <w:abstractNumId w:val="5"/>
  </w:num>
  <w:num w:numId="36">
    <w:abstractNumId w:val="8"/>
  </w:num>
  <w:num w:numId="37">
    <w:abstractNumId w:val="11"/>
  </w:num>
  <w:num w:numId="38">
    <w:abstractNumId w:val="35"/>
  </w:num>
  <w:num w:numId="39">
    <w:abstractNumId w:val="19"/>
  </w:num>
  <w:num w:numId="40">
    <w:abstractNumId w:val="25"/>
  </w:num>
  <w:num w:numId="41">
    <w:abstractNumId w:val="6"/>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64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D9"/>
    <w:rsid w:val="00053061"/>
    <w:rsid w:val="000758D5"/>
    <w:rsid w:val="0008147A"/>
    <w:rsid w:val="000B4F6B"/>
    <w:rsid w:val="000D3B2E"/>
    <w:rsid w:val="000F5DCC"/>
    <w:rsid w:val="00103AEE"/>
    <w:rsid w:val="00114710"/>
    <w:rsid w:val="00114AAD"/>
    <w:rsid w:val="0013368D"/>
    <w:rsid w:val="0015608C"/>
    <w:rsid w:val="001602E9"/>
    <w:rsid w:val="0016393E"/>
    <w:rsid w:val="001F783D"/>
    <w:rsid w:val="0022705F"/>
    <w:rsid w:val="00233EA0"/>
    <w:rsid w:val="00245179"/>
    <w:rsid w:val="002A2CCB"/>
    <w:rsid w:val="002A487C"/>
    <w:rsid w:val="002B6537"/>
    <w:rsid w:val="00317C6E"/>
    <w:rsid w:val="00320FDA"/>
    <w:rsid w:val="003409F4"/>
    <w:rsid w:val="003B2856"/>
    <w:rsid w:val="003D5A06"/>
    <w:rsid w:val="00427C47"/>
    <w:rsid w:val="00431D0E"/>
    <w:rsid w:val="00442AD6"/>
    <w:rsid w:val="0047074F"/>
    <w:rsid w:val="00487B4D"/>
    <w:rsid w:val="004C13C9"/>
    <w:rsid w:val="005333D4"/>
    <w:rsid w:val="005569C4"/>
    <w:rsid w:val="005675A8"/>
    <w:rsid w:val="005C1119"/>
    <w:rsid w:val="005C3F5E"/>
    <w:rsid w:val="005E1E95"/>
    <w:rsid w:val="005E7E0F"/>
    <w:rsid w:val="005F18FE"/>
    <w:rsid w:val="00613C8F"/>
    <w:rsid w:val="00613DF1"/>
    <w:rsid w:val="00625A45"/>
    <w:rsid w:val="0067207F"/>
    <w:rsid w:val="0069001C"/>
    <w:rsid w:val="006E2595"/>
    <w:rsid w:val="006E5AF4"/>
    <w:rsid w:val="006F1FBA"/>
    <w:rsid w:val="007445F9"/>
    <w:rsid w:val="007F1261"/>
    <w:rsid w:val="00802A97"/>
    <w:rsid w:val="00814A71"/>
    <w:rsid w:val="00880B41"/>
    <w:rsid w:val="00880C26"/>
    <w:rsid w:val="00881983"/>
    <w:rsid w:val="008E1711"/>
    <w:rsid w:val="00905B63"/>
    <w:rsid w:val="0095563B"/>
    <w:rsid w:val="009B3BCE"/>
    <w:rsid w:val="00A157A4"/>
    <w:rsid w:val="00A50187"/>
    <w:rsid w:val="00A553DF"/>
    <w:rsid w:val="00A74939"/>
    <w:rsid w:val="00A87081"/>
    <w:rsid w:val="00AB5150"/>
    <w:rsid w:val="00AC11A1"/>
    <w:rsid w:val="00AE228A"/>
    <w:rsid w:val="00B45250"/>
    <w:rsid w:val="00B6516E"/>
    <w:rsid w:val="00C618C2"/>
    <w:rsid w:val="00C673AE"/>
    <w:rsid w:val="00D625E0"/>
    <w:rsid w:val="00D93535"/>
    <w:rsid w:val="00DA6D74"/>
    <w:rsid w:val="00DB7ED9"/>
    <w:rsid w:val="00E031FF"/>
    <w:rsid w:val="00E15036"/>
    <w:rsid w:val="00E26DE6"/>
    <w:rsid w:val="00E35263"/>
    <w:rsid w:val="00E90B1B"/>
    <w:rsid w:val="00EA6383"/>
    <w:rsid w:val="00EC2A18"/>
    <w:rsid w:val="00F228ED"/>
    <w:rsid w:val="00F42B76"/>
    <w:rsid w:val="00F645FA"/>
    <w:rsid w:val="00F67F5D"/>
    <w:rsid w:val="00F723CC"/>
    <w:rsid w:val="00F872B6"/>
    <w:rsid w:val="00FC5508"/>
    <w:rsid w:val="00FF2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913FDEF"/>
  <w15:docId w15:val="{81DF8F37-1780-0240-8676-51AE5955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 PL KaitiM GB" w:hAnsi="Times New Roman" w:cs="Times New Roman"/>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pPr>
      <w:widowControl w:val="0"/>
      <w:suppressAutoHyphens/>
      <w:spacing w:after="200"/>
    </w:pPr>
    <w:rPr>
      <w:color w:val="00000A"/>
    </w:rPr>
  </w:style>
  <w:style w:type="paragraph" w:styleId="Heading1">
    <w:name w:val="heading 1"/>
    <w:basedOn w:val="Normal"/>
    <w:next w:val="Normal"/>
    <w:link w:val="Heading1Char"/>
    <w:uiPriority w:val="9"/>
    <w:qFormat/>
    <w:rsid w:val="00841CD9"/>
    <w:pPr>
      <w:keepNext/>
      <w:keepLines/>
      <w:spacing w:before="480"/>
      <w:jc w:val="center"/>
      <w:outlineLvl w:val="0"/>
    </w:pPr>
    <w:rPr>
      <w:b/>
      <w:bCs/>
      <w:sz w:val="40"/>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b/>
      <w:bCs/>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b/>
      <w:bCs/>
      <w:color w:val="4F81BD"/>
    </w:rPr>
  </w:style>
  <w:style w:type="paragraph" w:styleId="Heading4">
    <w:name w:val="heading 4"/>
    <w:basedOn w:val="Normal"/>
    <w:next w:val="Normal"/>
    <w:link w:val="Heading4Char"/>
    <w:uiPriority w:val="9"/>
    <w:unhideWhenUsed/>
    <w:qFormat/>
    <w:rsid w:val="00841CD9"/>
    <w:pPr>
      <w:keepNext/>
      <w:keepLines/>
      <w:spacing w:before="200"/>
      <w:outlineLvl w:val="3"/>
    </w:pPr>
    <w:rPr>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b/>
      <w:bCs/>
      <w:color w:val="365F91"/>
      <w:sz w:val="28"/>
      <w:szCs w:val="28"/>
    </w:rPr>
  </w:style>
  <w:style w:type="character" w:customStyle="1" w:styleId="Heading2Char">
    <w:name w:val="Heading 2 Char"/>
    <w:basedOn w:val="DefaultParagraphFont"/>
    <w:link w:val="Heading2"/>
    <w:uiPriority w:val="9"/>
    <w:rsid w:val="00841CD9"/>
    <w:rPr>
      <w:b/>
      <w:bCs/>
      <w:color w:val="4F81BD"/>
      <w:sz w:val="26"/>
      <w:szCs w:val="26"/>
    </w:rPr>
  </w:style>
  <w:style w:type="character" w:customStyle="1" w:styleId="Heading3Char">
    <w:name w:val="Heading 3 Char"/>
    <w:basedOn w:val="DefaultParagraphFont"/>
    <w:link w:val="Heading3"/>
    <w:uiPriority w:val="9"/>
    <w:rsid w:val="00841CD9"/>
    <w:rPr>
      <w:b/>
      <w:bCs/>
      <w:color w:val="4F81BD"/>
    </w:rPr>
  </w:style>
  <w:style w:type="character" w:customStyle="1" w:styleId="Heading4Char">
    <w:name w:val="Heading 4 Char"/>
    <w:basedOn w:val="DefaultParagraphFont"/>
    <w:link w:val="Heading4"/>
    <w:uiPriority w:val="9"/>
    <w:rsid w:val="00841CD9"/>
    <w:rPr>
      <w:b/>
      <w:bCs/>
      <w:i/>
      <w:iCs/>
      <w:color w:val="4F81BD"/>
    </w:rPr>
  </w:style>
  <w:style w:type="character" w:customStyle="1" w:styleId="SubtitleChar">
    <w:name w:val="Subtitle Char"/>
    <w:basedOn w:val="DefaultParagraphFont"/>
    <w:link w:val="Subtitle"/>
    <w:uiPriority w:val="11"/>
    <w:rsid w:val="00841CD9"/>
    <w:rPr>
      <w:i/>
      <w:iCs/>
      <w:color w:val="4F81BD"/>
      <w:spacing w:val="15"/>
      <w:sz w:val="24"/>
      <w:szCs w:val="24"/>
    </w:rPr>
  </w:style>
  <w:style w:type="character" w:customStyle="1" w:styleId="TitleChar">
    <w:name w:val="Title Char"/>
    <w:basedOn w:val="DefaultParagraphFont"/>
    <w:link w:val="Title"/>
    <w:uiPriority w:val="10"/>
    <w:rsid w:val="00841CD9"/>
    <w:rPr>
      <w:color w:val="17365D"/>
      <w:spacing w:val="5"/>
      <w:sz w:val="52"/>
      <w:szCs w:val="52"/>
    </w:rPr>
  </w:style>
  <w:style w:type="character" w:styleId="Emphasis">
    <w:name w:val="Emphasis"/>
    <w:basedOn w:val="DefaultParagraphFont"/>
    <w:uiPriority w:val="20"/>
    <w:qFormat/>
    <w:rsid w:val="00D1197D"/>
    <w:rPr>
      <w:i/>
      <w:iCs/>
    </w:rPr>
  </w:style>
  <w:style w:type="character" w:customStyle="1" w:styleId="InternetLink">
    <w:name w:val="Internet Link"/>
    <w:basedOn w:val="DefaultParagraphFont"/>
    <w:uiPriority w:val="99"/>
    <w:unhideWhenUsed/>
    <w:rPr>
      <w:color w:val="0000FF"/>
      <w:u w:val="single"/>
    </w:rPr>
  </w:style>
  <w:style w:type="character" w:customStyle="1" w:styleId="ListLabel1">
    <w:name w:val="ListLabel 1"/>
    <w:rPr>
      <w:rFonts w:cs="Courier New"/>
    </w:rPr>
  </w:style>
  <w:style w:type="character" w:customStyle="1" w:styleId="Bullets">
    <w:name w:val="Bullets"/>
    <w:rPr>
      <w:rFonts w:ascii="OpenSymbol" w:eastAsia="OpenSymbol" w:hAnsi="OpenSymbol" w:cs="OpenSymbol"/>
    </w:rPr>
  </w:style>
  <w:style w:type="character" w:customStyle="1" w:styleId="ListLabel2">
    <w:name w:val="ListLabel 2"/>
    <w:rPr>
      <w:rFonts w:cs="Symbol"/>
    </w:rPr>
  </w:style>
  <w:style w:type="character" w:customStyle="1" w:styleId="ListLabel3">
    <w:name w:val="ListLabel 3"/>
    <w:rPr>
      <w:rFonts w:cs="Symbol"/>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Symbol"/>
    </w:rPr>
  </w:style>
  <w:style w:type="character" w:customStyle="1" w:styleId="ListLabel7">
    <w:name w:val="ListLabel 7"/>
    <w:rPr>
      <w:rFonts w:cs="OpenSymbol"/>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Header">
    <w:name w:val="header"/>
    <w:basedOn w:val="Normal"/>
    <w:link w:val="HeaderChar"/>
    <w:uiPriority w:val="99"/>
    <w:unhideWhenUsed/>
    <w:rsid w:val="00841CD9"/>
    <w:pPr>
      <w:tabs>
        <w:tab w:val="center" w:pos="4680"/>
        <w:tab w:val="right" w:pos="9360"/>
      </w:tabs>
    </w:p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ind w:left="86"/>
    </w:pPr>
    <w:rPr>
      <w:i/>
      <w:iCs/>
      <w:color w:val="4F81BD"/>
      <w:spacing w:val="15"/>
      <w:sz w:val="24"/>
      <w:szCs w:val="24"/>
    </w:rPr>
  </w:style>
  <w:style w:type="paragraph" w:styleId="Title">
    <w:name w:val="Title"/>
    <w:basedOn w:val="Normal"/>
    <w:next w:val="Normal"/>
    <w:link w:val="TitleChar"/>
    <w:uiPriority w:val="10"/>
    <w:qFormat/>
    <w:rsid w:val="00841CD9"/>
    <w:pPr>
      <w:pBdr>
        <w:top w:val="nil"/>
        <w:left w:val="nil"/>
        <w:bottom w:val="single" w:sz="8" w:space="4" w:color="4F81BD"/>
        <w:right w:val="nil"/>
      </w:pBdr>
      <w:spacing w:after="300"/>
      <w:contextualSpacing/>
    </w:pPr>
    <w:rPr>
      <w:color w:val="17365D"/>
      <w:spacing w:val="5"/>
      <w:sz w:val="52"/>
      <w:szCs w:val="52"/>
    </w:rPr>
  </w:style>
  <w:style w:type="paragraph" w:customStyle="1" w:styleId="DocDefaults">
    <w:name w:val="DocDefaults"/>
    <w:pPr>
      <w:suppressAutoHyphens/>
      <w:spacing w:after="200"/>
    </w:pPr>
    <w:rPr>
      <w:color w:val="00000A"/>
    </w:rPr>
  </w:style>
  <w:style w:type="paragraph" w:customStyle="1" w:styleId="Quotations">
    <w:name w:val="Quotations"/>
    <w:basedOn w:val="Normal"/>
  </w:style>
  <w:style w:type="paragraph" w:customStyle="1" w:styleId="TableContents">
    <w:name w:val="Table Contents"/>
    <w:basedOn w:val="Normal"/>
  </w:style>
  <w:style w:type="paragraph" w:customStyle="1" w:styleId="DefinitionTerm">
    <w:name w:val="DefinitionTerm"/>
    <w:basedOn w:val="TableContents"/>
    <w:rPr>
      <w:b/>
    </w:rPr>
  </w:style>
  <w:style w:type="paragraph" w:customStyle="1" w:styleId="DefinitionDescription">
    <w:name w:val="DefinitionDescription"/>
    <w:basedOn w:val="TableContents"/>
  </w:style>
  <w:style w:type="paragraph" w:customStyle="1" w:styleId="Text">
    <w:name w:val="Text"/>
    <w:basedOn w:val="Caption"/>
  </w:style>
  <w:style w:type="paragraph" w:customStyle="1" w:styleId="SignatureTitle">
    <w:name w:val="SignatureTitle"/>
    <w:basedOn w:val="TableContents"/>
    <w:pPr>
      <w:shd w:val="clear" w:color="auto" w:fill="FFFFFF"/>
      <w:spacing w:after="29"/>
      <w:jc w:val="right"/>
    </w:pPr>
  </w:style>
  <w:style w:type="paragraph" w:customStyle="1" w:styleId="SignatureText">
    <w:name w:val="SignatureText"/>
    <w:basedOn w:val="SignatureTitle"/>
    <w:pPr>
      <w:jc w:val="left"/>
    </w:pPr>
  </w:style>
  <w:style w:type="paragraph" w:customStyle="1" w:styleId="List1">
    <w:name w:val="List 1"/>
    <w:basedOn w:val="List"/>
  </w:style>
  <w:style w:type="paragraph" w:customStyle="1" w:styleId="List1Cont">
    <w:name w:val="List 1 Cont."/>
    <w:basedOn w:val="List"/>
  </w:style>
  <w:style w:type="paragraph" w:customStyle="1" w:styleId="THCentered">
    <w:name w:val="THCentered"/>
    <w:basedOn w:val="DefinitionTerm"/>
    <w:pPr>
      <w:jc w:val="center"/>
    </w:pPr>
  </w:style>
  <w:style w:type="numbering" w:customStyle="1" w:styleId="Parties">
    <w:name w:val="Parties"/>
  </w:style>
  <w:style w:type="numbering" w:customStyle="1" w:styleId="Numbering1">
    <w:name w:val="Numbering 1"/>
  </w:style>
  <w:style w:type="numbering" w:customStyle="1" w:styleId="List10">
    <w:name w:val="List 1"/>
  </w:style>
  <w:style w:type="numbering" w:customStyle="1" w:styleId="List21">
    <w:name w:val="List 21"/>
  </w:style>
  <w:style w:type="numbering" w:customStyle="1" w:styleId="List31">
    <w:name w:val="List 31"/>
  </w:style>
  <w:style w:type="numbering" w:customStyle="1" w:styleId="List41">
    <w:name w:val="List 41"/>
  </w:style>
  <w:style w:type="numbering" w:customStyle="1" w:styleId="List51">
    <w:name w:val="List 51"/>
  </w:style>
  <w:style w:type="numbering" w:customStyle="1" w:styleId="Numbering2">
    <w:name w:val="Numbering 2"/>
  </w:style>
  <w:style w:type="numbering" w:customStyle="1" w:styleId="Numbering3">
    <w:name w:val="Numbering 3"/>
  </w:style>
  <w:style w:type="numbering" w:customStyle="1" w:styleId="Numbering4">
    <w:name w:val="Numbering 4"/>
  </w:style>
  <w:style w:type="numbering" w:customStyle="1" w:styleId="Numbering5">
    <w:name w:val="Numbering 5"/>
  </w:style>
  <w:style w:type="numbering" w:customStyle="1" w:styleId="Recitals">
    <w:name w:val="Recitals"/>
  </w:style>
  <w:style w:type="table" w:styleId="TableGrid">
    <w:name w:val="Table Grid"/>
    <w:basedOn w:val="TableNormal"/>
    <w:uiPriority w:val="5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F1FBA"/>
    <w:rPr>
      <w:color w:val="0563C1" w:themeColor="hyperlink"/>
      <w:u w:val="single"/>
    </w:rPr>
  </w:style>
  <w:style w:type="character" w:styleId="UnresolvedMention">
    <w:name w:val="Unresolved Mention"/>
    <w:basedOn w:val="DefaultParagraphFont"/>
    <w:uiPriority w:val="99"/>
    <w:semiHidden/>
    <w:unhideWhenUsed/>
    <w:rsid w:val="006F1FBA"/>
    <w:rPr>
      <w:color w:val="605E5C"/>
      <w:shd w:val="clear" w:color="auto" w:fill="E1DFDD"/>
    </w:rPr>
  </w:style>
  <w:style w:type="paragraph" w:customStyle="1" w:styleId="ParaClause">
    <w:name w:val="Para Clause"/>
    <w:basedOn w:val="Normal"/>
    <w:rsid w:val="005F18FE"/>
    <w:pPr>
      <w:widowControl/>
      <w:suppressAutoHyphens w:val="0"/>
      <w:spacing w:before="120" w:after="120" w:line="300" w:lineRule="atLeast"/>
      <w:ind w:left="720"/>
      <w:jc w:val="both"/>
    </w:pPr>
    <w:rPr>
      <w:rFonts w:ascii="Arial" w:eastAsia="Arial Unicode MS" w:hAnsi="Arial" w:cs="Arial"/>
      <w:color w:val="000000"/>
      <w:szCs w:val="20"/>
      <w:lang w:eastAsia="en-US"/>
    </w:rPr>
  </w:style>
  <w:style w:type="paragraph" w:customStyle="1" w:styleId="NoNumTitle-Clause">
    <w:name w:val="No Num Title - Clause"/>
    <w:basedOn w:val="Normal"/>
    <w:qFormat/>
    <w:rsid w:val="005F18FE"/>
    <w:pPr>
      <w:keepNext/>
      <w:widowControl/>
      <w:suppressAutoHyphens w:val="0"/>
      <w:spacing w:before="240" w:after="240" w:line="300" w:lineRule="atLeast"/>
      <w:ind w:left="720"/>
      <w:jc w:val="both"/>
      <w:outlineLvl w:val="0"/>
    </w:pPr>
    <w:rPr>
      <w:rFonts w:ascii="Arial" w:eastAsia="Arial Unicode MS" w:hAnsi="Arial" w:cs="Arial"/>
      <w:b/>
      <w:color w:val="000000"/>
      <w:kern w:val="28"/>
      <w:szCs w:val="20"/>
      <w:lang w:eastAsia="en-US"/>
    </w:rPr>
  </w:style>
  <w:style w:type="character" w:styleId="CommentReference">
    <w:name w:val="annotation reference"/>
    <w:basedOn w:val="DefaultParagraphFont"/>
    <w:uiPriority w:val="99"/>
    <w:semiHidden/>
    <w:unhideWhenUsed/>
    <w:rsid w:val="005F18FE"/>
    <w:rPr>
      <w:sz w:val="16"/>
      <w:szCs w:val="16"/>
    </w:rPr>
  </w:style>
  <w:style w:type="paragraph" w:styleId="CommentText">
    <w:name w:val="annotation text"/>
    <w:basedOn w:val="Normal"/>
    <w:link w:val="CommentTextChar"/>
    <w:uiPriority w:val="99"/>
    <w:semiHidden/>
    <w:unhideWhenUsed/>
    <w:rsid w:val="005F18FE"/>
    <w:pPr>
      <w:spacing w:line="240" w:lineRule="auto"/>
    </w:pPr>
    <w:rPr>
      <w:sz w:val="20"/>
      <w:szCs w:val="20"/>
    </w:rPr>
  </w:style>
  <w:style w:type="character" w:customStyle="1" w:styleId="CommentTextChar">
    <w:name w:val="Comment Text Char"/>
    <w:basedOn w:val="DefaultParagraphFont"/>
    <w:link w:val="CommentText"/>
    <w:uiPriority w:val="99"/>
    <w:semiHidden/>
    <w:rsid w:val="005F18FE"/>
    <w:rPr>
      <w:color w:val="00000A"/>
      <w:sz w:val="20"/>
      <w:szCs w:val="20"/>
    </w:rPr>
  </w:style>
  <w:style w:type="paragraph" w:styleId="CommentSubject">
    <w:name w:val="annotation subject"/>
    <w:basedOn w:val="CommentText"/>
    <w:next w:val="CommentText"/>
    <w:link w:val="CommentSubjectChar"/>
    <w:uiPriority w:val="99"/>
    <w:semiHidden/>
    <w:unhideWhenUsed/>
    <w:rsid w:val="005F18FE"/>
    <w:rPr>
      <w:b/>
      <w:bCs/>
    </w:rPr>
  </w:style>
  <w:style w:type="character" w:customStyle="1" w:styleId="CommentSubjectChar">
    <w:name w:val="Comment Subject Char"/>
    <w:basedOn w:val="CommentTextChar"/>
    <w:link w:val="CommentSubject"/>
    <w:uiPriority w:val="99"/>
    <w:semiHidden/>
    <w:rsid w:val="005F18FE"/>
    <w:rPr>
      <w:b/>
      <w:bCs/>
      <w:color w:val="00000A"/>
      <w:sz w:val="20"/>
      <w:szCs w:val="20"/>
    </w:rPr>
  </w:style>
  <w:style w:type="paragraph" w:styleId="BalloonText">
    <w:name w:val="Balloon Text"/>
    <w:basedOn w:val="Normal"/>
    <w:link w:val="BalloonTextChar"/>
    <w:uiPriority w:val="99"/>
    <w:semiHidden/>
    <w:unhideWhenUsed/>
    <w:rsid w:val="005F18F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5F18FE"/>
    <w:rPr>
      <w:color w:val="00000A"/>
      <w:sz w:val="18"/>
      <w:szCs w:val="18"/>
    </w:rPr>
  </w:style>
  <w:style w:type="paragraph" w:styleId="ListParagraph">
    <w:name w:val="List Paragraph"/>
    <w:basedOn w:val="Normal"/>
    <w:uiPriority w:val="99"/>
    <w:rsid w:val="00B6516E"/>
    <w:pPr>
      <w:ind w:left="720"/>
      <w:contextualSpacing/>
    </w:pPr>
  </w:style>
  <w:style w:type="paragraph" w:styleId="NormalWeb">
    <w:name w:val="Normal (Web)"/>
    <w:basedOn w:val="Normal"/>
    <w:uiPriority w:val="99"/>
    <w:unhideWhenUsed/>
    <w:rsid w:val="007F1261"/>
    <w:pPr>
      <w:widowControl/>
      <w:suppressAutoHyphens w:val="0"/>
      <w:spacing w:before="100" w:beforeAutospacing="1" w:after="100" w:afterAutospacing="1" w:line="240" w:lineRule="auto"/>
    </w:pPr>
    <w:rPr>
      <w:rFonts w:eastAsia="Times New Roman"/>
      <w:color w:val="auto"/>
      <w:sz w:val="24"/>
      <w:szCs w:val="24"/>
      <w:lang w:eastAsia="en-US"/>
    </w:rPr>
  </w:style>
  <w:style w:type="paragraph" w:customStyle="1" w:styleId="TitleClause">
    <w:name w:val="Title Clause"/>
    <w:basedOn w:val="Normal"/>
    <w:rsid w:val="005333D4"/>
    <w:pPr>
      <w:keepNext/>
      <w:widowControl/>
      <w:numPr>
        <w:numId w:val="42"/>
      </w:numPr>
      <w:suppressAutoHyphens w:val="0"/>
      <w:spacing w:before="240" w:after="240" w:line="300" w:lineRule="atLeast"/>
      <w:jc w:val="both"/>
      <w:outlineLvl w:val="0"/>
    </w:pPr>
    <w:rPr>
      <w:rFonts w:ascii="Arial" w:eastAsia="Arial Unicode MS" w:hAnsi="Arial" w:cs="Arial"/>
      <w:b/>
      <w:color w:val="000000"/>
      <w:kern w:val="28"/>
      <w:szCs w:val="20"/>
      <w:lang w:eastAsia="en-US"/>
    </w:rPr>
  </w:style>
  <w:style w:type="paragraph" w:customStyle="1" w:styleId="Untitledsubclause1">
    <w:name w:val="Untitled subclause 1"/>
    <w:basedOn w:val="Normal"/>
    <w:rsid w:val="005333D4"/>
    <w:pPr>
      <w:widowControl/>
      <w:numPr>
        <w:ilvl w:val="1"/>
        <w:numId w:val="42"/>
      </w:numPr>
      <w:suppressAutoHyphens w:val="0"/>
      <w:spacing w:before="280" w:after="120" w:line="300" w:lineRule="atLeast"/>
      <w:jc w:val="both"/>
      <w:outlineLvl w:val="1"/>
    </w:pPr>
    <w:rPr>
      <w:rFonts w:ascii="Arial" w:eastAsia="Arial Unicode MS" w:hAnsi="Arial" w:cs="Arial"/>
      <w:color w:val="000000"/>
      <w:szCs w:val="20"/>
      <w:lang w:eastAsia="en-US"/>
    </w:rPr>
  </w:style>
  <w:style w:type="paragraph" w:customStyle="1" w:styleId="Untitledsubclause2">
    <w:name w:val="Untitled subclause 2"/>
    <w:basedOn w:val="Normal"/>
    <w:rsid w:val="005333D4"/>
    <w:pPr>
      <w:widowControl/>
      <w:numPr>
        <w:ilvl w:val="2"/>
        <w:numId w:val="42"/>
      </w:numPr>
      <w:suppressAutoHyphens w:val="0"/>
      <w:spacing w:after="120" w:line="300" w:lineRule="atLeast"/>
      <w:jc w:val="both"/>
      <w:outlineLvl w:val="2"/>
    </w:pPr>
    <w:rPr>
      <w:rFonts w:ascii="Arial" w:eastAsia="Arial Unicode MS" w:hAnsi="Arial" w:cs="Arial"/>
      <w:color w:val="000000"/>
      <w:szCs w:val="20"/>
      <w:lang w:eastAsia="en-US"/>
    </w:rPr>
  </w:style>
  <w:style w:type="paragraph" w:customStyle="1" w:styleId="Untitledsubclause3">
    <w:name w:val="Untitled subclause 3"/>
    <w:basedOn w:val="Normal"/>
    <w:rsid w:val="005333D4"/>
    <w:pPr>
      <w:widowControl/>
      <w:numPr>
        <w:ilvl w:val="3"/>
        <w:numId w:val="42"/>
      </w:numPr>
      <w:tabs>
        <w:tab w:val="left" w:pos="2261"/>
      </w:tabs>
      <w:suppressAutoHyphens w:val="0"/>
      <w:spacing w:after="120" w:line="300" w:lineRule="atLeast"/>
      <w:jc w:val="both"/>
      <w:outlineLvl w:val="3"/>
    </w:pPr>
    <w:rPr>
      <w:rFonts w:ascii="Arial" w:eastAsia="Arial Unicode MS" w:hAnsi="Arial" w:cs="Arial"/>
      <w:color w:val="000000"/>
      <w:szCs w:val="20"/>
      <w:lang w:eastAsia="en-US"/>
    </w:rPr>
  </w:style>
  <w:style w:type="paragraph" w:customStyle="1" w:styleId="Untitledsubclause4">
    <w:name w:val="Untitled subclause 4"/>
    <w:basedOn w:val="Normal"/>
    <w:rsid w:val="005333D4"/>
    <w:pPr>
      <w:widowControl/>
      <w:numPr>
        <w:ilvl w:val="4"/>
        <w:numId w:val="42"/>
      </w:numPr>
      <w:suppressAutoHyphens w:val="0"/>
      <w:spacing w:after="120" w:line="300" w:lineRule="atLeast"/>
      <w:jc w:val="both"/>
      <w:outlineLvl w:val="4"/>
    </w:pPr>
    <w:rPr>
      <w:rFonts w:ascii="Arial" w:eastAsia="Arial Unicode MS" w:hAnsi="Arial" w:cs="Arial"/>
      <w:color w:val="000000"/>
      <w:szCs w:val="20"/>
      <w:lang w:eastAsia="en-US"/>
    </w:rPr>
  </w:style>
  <w:style w:type="paragraph" w:styleId="Footer">
    <w:name w:val="footer"/>
    <w:basedOn w:val="Normal"/>
    <w:link w:val="FooterChar"/>
    <w:uiPriority w:val="99"/>
    <w:unhideWhenUsed/>
    <w:rsid w:val="00533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3D4"/>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65487">
      <w:bodyDiv w:val="1"/>
      <w:marLeft w:val="0"/>
      <w:marRight w:val="0"/>
      <w:marTop w:val="0"/>
      <w:marBottom w:val="0"/>
      <w:divBdr>
        <w:top w:val="none" w:sz="0" w:space="0" w:color="auto"/>
        <w:left w:val="none" w:sz="0" w:space="0" w:color="auto"/>
        <w:bottom w:val="none" w:sz="0" w:space="0" w:color="auto"/>
        <w:right w:val="none" w:sz="0" w:space="0" w:color="auto"/>
      </w:divBdr>
    </w:div>
    <w:div w:id="330329757">
      <w:bodyDiv w:val="1"/>
      <w:marLeft w:val="0"/>
      <w:marRight w:val="0"/>
      <w:marTop w:val="0"/>
      <w:marBottom w:val="0"/>
      <w:divBdr>
        <w:top w:val="none" w:sz="0" w:space="0" w:color="auto"/>
        <w:left w:val="none" w:sz="0" w:space="0" w:color="auto"/>
        <w:bottom w:val="none" w:sz="0" w:space="0" w:color="auto"/>
        <w:right w:val="none" w:sz="0" w:space="0" w:color="auto"/>
      </w:divBdr>
    </w:div>
    <w:div w:id="439182266">
      <w:bodyDiv w:val="1"/>
      <w:marLeft w:val="0"/>
      <w:marRight w:val="0"/>
      <w:marTop w:val="0"/>
      <w:marBottom w:val="0"/>
      <w:divBdr>
        <w:top w:val="none" w:sz="0" w:space="0" w:color="auto"/>
        <w:left w:val="none" w:sz="0" w:space="0" w:color="auto"/>
        <w:bottom w:val="none" w:sz="0" w:space="0" w:color="auto"/>
        <w:right w:val="none" w:sz="0" w:space="0" w:color="auto"/>
      </w:divBdr>
    </w:div>
    <w:div w:id="446312713">
      <w:bodyDiv w:val="1"/>
      <w:marLeft w:val="0"/>
      <w:marRight w:val="0"/>
      <w:marTop w:val="0"/>
      <w:marBottom w:val="0"/>
      <w:divBdr>
        <w:top w:val="none" w:sz="0" w:space="0" w:color="auto"/>
        <w:left w:val="none" w:sz="0" w:space="0" w:color="auto"/>
        <w:bottom w:val="none" w:sz="0" w:space="0" w:color="auto"/>
        <w:right w:val="none" w:sz="0" w:space="0" w:color="auto"/>
      </w:divBdr>
      <w:divsChild>
        <w:div w:id="1215042165">
          <w:marLeft w:val="0"/>
          <w:marRight w:val="0"/>
          <w:marTop w:val="0"/>
          <w:marBottom w:val="0"/>
          <w:divBdr>
            <w:top w:val="none" w:sz="0" w:space="0" w:color="auto"/>
            <w:left w:val="none" w:sz="0" w:space="0" w:color="auto"/>
            <w:bottom w:val="none" w:sz="0" w:space="0" w:color="auto"/>
            <w:right w:val="none" w:sz="0" w:space="0" w:color="auto"/>
          </w:divBdr>
          <w:divsChild>
            <w:div w:id="734402610">
              <w:marLeft w:val="0"/>
              <w:marRight w:val="0"/>
              <w:marTop w:val="0"/>
              <w:marBottom w:val="0"/>
              <w:divBdr>
                <w:top w:val="none" w:sz="0" w:space="0" w:color="auto"/>
                <w:left w:val="none" w:sz="0" w:space="0" w:color="auto"/>
                <w:bottom w:val="none" w:sz="0" w:space="0" w:color="auto"/>
                <w:right w:val="none" w:sz="0" w:space="0" w:color="auto"/>
              </w:divBdr>
              <w:divsChild>
                <w:div w:id="4937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20178">
      <w:bodyDiv w:val="1"/>
      <w:marLeft w:val="0"/>
      <w:marRight w:val="0"/>
      <w:marTop w:val="0"/>
      <w:marBottom w:val="0"/>
      <w:divBdr>
        <w:top w:val="none" w:sz="0" w:space="0" w:color="auto"/>
        <w:left w:val="none" w:sz="0" w:space="0" w:color="auto"/>
        <w:bottom w:val="none" w:sz="0" w:space="0" w:color="auto"/>
        <w:right w:val="none" w:sz="0" w:space="0" w:color="auto"/>
      </w:divBdr>
    </w:div>
    <w:div w:id="458038249">
      <w:bodyDiv w:val="1"/>
      <w:marLeft w:val="0"/>
      <w:marRight w:val="0"/>
      <w:marTop w:val="0"/>
      <w:marBottom w:val="0"/>
      <w:divBdr>
        <w:top w:val="none" w:sz="0" w:space="0" w:color="auto"/>
        <w:left w:val="none" w:sz="0" w:space="0" w:color="auto"/>
        <w:bottom w:val="none" w:sz="0" w:space="0" w:color="auto"/>
        <w:right w:val="none" w:sz="0" w:space="0" w:color="auto"/>
      </w:divBdr>
    </w:div>
    <w:div w:id="514341151">
      <w:bodyDiv w:val="1"/>
      <w:marLeft w:val="0"/>
      <w:marRight w:val="0"/>
      <w:marTop w:val="0"/>
      <w:marBottom w:val="0"/>
      <w:divBdr>
        <w:top w:val="none" w:sz="0" w:space="0" w:color="auto"/>
        <w:left w:val="none" w:sz="0" w:space="0" w:color="auto"/>
        <w:bottom w:val="none" w:sz="0" w:space="0" w:color="auto"/>
        <w:right w:val="none" w:sz="0" w:space="0" w:color="auto"/>
      </w:divBdr>
    </w:div>
    <w:div w:id="564293746">
      <w:bodyDiv w:val="1"/>
      <w:marLeft w:val="0"/>
      <w:marRight w:val="0"/>
      <w:marTop w:val="0"/>
      <w:marBottom w:val="0"/>
      <w:divBdr>
        <w:top w:val="none" w:sz="0" w:space="0" w:color="auto"/>
        <w:left w:val="none" w:sz="0" w:space="0" w:color="auto"/>
        <w:bottom w:val="none" w:sz="0" w:space="0" w:color="auto"/>
        <w:right w:val="none" w:sz="0" w:space="0" w:color="auto"/>
      </w:divBdr>
    </w:div>
    <w:div w:id="568031852">
      <w:bodyDiv w:val="1"/>
      <w:marLeft w:val="0"/>
      <w:marRight w:val="0"/>
      <w:marTop w:val="0"/>
      <w:marBottom w:val="0"/>
      <w:divBdr>
        <w:top w:val="none" w:sz="0" w:space="0" w:color="auto"/>
        <w:left w:val="none" w:sz="0" w:space="0" w:color="auto"/>
        <w:bottom w:val="none" w:sz="0" w:space="0" w:color="auto"/>
        <w:right w:val="none" w:sz="0" w:space="0" w:color="auto"/>
      </w:divBdr>
      <w:divsChild>
        <w:div w:id="1518537828">
          <w:marLeft w:val="0"/>
          <w:marRight w:val="0"/>
          <w:marTop w:val="0"/>
          <w:marBottom w:val="0"/>
          <w:divBdr>
            <w:top w:val="none" w:sz="0" w:space="0" w:color="auto"/>
            <w:left w:val="none" w:sz="0" w:space="0" w:color="auto"/>
            <w:bottom w:val="none" w:sz="0" w:space="0" w:color="auto"/>
            <w:right w:val="none" w:sz="0" w:space="0" w:color="auto"/>
          </w:divBdr>
        </w:div>
        <w:div w:id="1974940124">
          <w:marLeft w:val="0"/>
          <w:marRight w:val="0"/>
          <w:marTop w:val="0"/>
          <w:marBottom w:val="0"/>
          <w:divBdr>
            <w:top w:val="none" w:sz="0" w:space="0" w:color="auto"/>
            <w:left w:val="none" w:sz="0" w:space="0" w:color="auto"/>
            <w:bottom w:val="none" w:sz="0" w:space="0" w:color="auto"/>
            <w:right w:val="none" w:sz="0" w:space="0" w:color="auto"/>
          </w:divBdr>
        </w:div>
        <w:div w:id="1599364917">
          <w:marLeft w:val="0"/>
          <w:marRight w:val="0"/>
          <w:marTop w:val="0"/>
          <w:marBottom w:val="0"/>
          <w:divBdr>
            <w:top w:val="none" w:sz="0" w:space="0" w:color="auto"/>
            <w:left w:val="none" w:sz="0" w:space="0" w:color="auto"/>
            <w:bottom w:val="none" w:sz="0" w:space="0" w:color="auto"/>
            <w:right w:val="none" w:sz="0" w:space="0" w:color="auto"/>
          </w:divBdr>
        </w:div>
      </w:divsChild>
    </w:div>
    <w:div w:id="712581623">
      <w:bodyDiv w:val="1"/>
      <w:marLeft w:val="0"/>
      <w:marRight w:val="0"/>
      <w:marTop w:val="0"/>
      <w:marBottom w:val="0"/>
      <w:divBdr>
        <w:top w:val="none" w:sz="0" w:space="0" w:color="auto"/>
        <w:left w:val="none" w:sz="0" w:space="0" w:color="auto"/>
        <w:bottom w:val="none" w:sz="0" w:space="0" w:color="auto"/>
        <w:right w:val="none" w:sz="0" w:space="0" w:color="auto"/>
      </w:divBdr>
    </w:div>
    <w:div w:id="746611648">
      <w:bodyDiv w:val="1"/>
      <w:marLeft w:val="0"/>
      <w:marRight w:val="0"/>
      <w:marTop w:val="0"/>
      <w:marBottom w:val="0"/>
      <w:divBdr>
        <w:top w:val="none" w:sz="0" w:space="0" w:color="auto"/>
        <w:left w:val="none" w:sz="0" w:space="0" w:color="auto"/>
        <w:bottom w:val="none" w:sz="0" w:space="0" w:color="auto"/>
        <w:right w:val="none" w:sz="0" w:space="0" w:color="auto"/>
      </w:divBdr>
    </w:div>
    <w:div w:id="762338903">
      <w:bodyDiv w:val="1"/>
      <w:marLeft w:val="0"/>
      <w:marRight w:val="0"/>
      <w:marTop w:val="0"/>
      <w:marBottom w:val="0"/>
      <w:divBdr>
        <w:top w:val="none" w:sz="0" w:space="0" w:color="auto"/>
        <w:left w:val="none" w:sz="0" w:space="0" w:color="auto"/>
        <w:bottom w:val="none" w:sz="0" w:space="0" w:color="auto"/>
        <w:right w:val="none" w:sz="0" w:space="0" w:color="auto"/>
      </w:divBdr>
    </w:div>
    <w:div w:id="1022703237">
      <w:bodyDiv w:val="1"/>
      <w:marLeft w:val="0"/>
      <w:marRight w:val="0"/>
      <w:marTop w:val="0"/>
      <w:marBottom w:val="0"/>
      <w:divBdr>
        <w:top w:val="none" w:sz="0" w:space="0" w:color="auto"/>
        <w:left w:val="none" w:sz="0" w:space="0" w:color="auto"/>
        <w:bottom w:val="none" w:sz="0" w:space="0" w:color="auto"/>
        <w:right w:val="none" w:sz="0" w:space="0" w:color="auto"/>
      </w:divBdr>
    </w:div>
    <w:div w:id="1042246317">
      <w:bodyDiv w:val="1"/>
      <w:marLeft w:val="0"/>
      <w:marRight w:val="0"/>
      <w:marTop w:val="0"/>
      <w:marBottom w:val="0"/>
      <w:divBdr>
        <w:top w:val="none" w:sz="0" w:space="0" w:color="auto"/>
        <w:left w:val="none" w:sz="0" w:space="0" w:color="auto"/>
        <w:bottom w:val="none" w:sz="0" w:space="0" w:color="auto"/>
        <w:right w:val="none" w:sz="0" w:space="0" w:color="auto"/>
      </w:divBdr>
    </w:div>
    <w:div w:id="1199125171">
      <w:bodyDiv w:val="1"/>
      <w:marLeft w:val="0"/>
      <w:marRight w:val="0"/>
      <w:marTop w:val="0"/>
      <w:marBottom w:val="0"/>
      <w:divBdr>
        <w:top w:val="none" w:sz="0" w:space="0" w:color="auto"/>
        <w:left w:val="none" w:sz="0" w:space="0" w:color="auto"/>
        <w:bottom w:val="none" w:sz="0" w:space="0" w:color="auto"/>
        <w:right w:val="none" w:sz="0" w:space="0" w:color="auto"/>
      </w:divBdr>
    </w:div>
    <w:div w:id="1329868848">
      <w:bodyDiv w:val="1"/>
      <w:marLeft w:val="0"/>
      <w:marRight w:val="0"/>
      <w:marTop w:val="0"/>
      <w:marBottom w:val="0"/>
      <w:divBdr>
        <w:top w:val="none" w:sz="0" w:space="0" w:color="auto"/>
        <w:left w:val="none" w:sz="0" w:space="0" w:color="auto"/>
        <w:bottom w:val="none" w:sz="0" w:space="0" w:color="auto"/>
        <w:right w:val="none" w:sz="0" w:space="0" w:color="auto"/>
      </w:divBdr>
    </w:div>
    <w:div w:id="1365406643">
      <w:bodyDiv w:val="1"/>
      <w:marLeft w:val="0"/>
      <w:marRight w:val="0"/>
      <w:marTop w:val="0"/>
      <w:marBottom w:val="0"/>
      <w:divBdr>
        <w:top w:val="none" w:sz="0" w:space="0" w:color="auto"/>
        <w:left w:val="none" w:sz="0" w:space="0" w:color="auto"/>
        <w:bottom w:val="none" w:sz="0" w:space="0" w:color="auto"/>
        <w:right w:val="none" w:sz="0" w:space="0" w:color="auto"/>
      </w:divBdr>
    </w:div>
    <w:div w:id="1376127277">
      <w:bodyDiv w:val="1"/>
      <w:marLeft w:val="0"/>
      <w:marRight w:val="0"/>
      <w:marTop w:val="0"/>
      <w:marBottom w:val="0"/>
      <w:divBdr>
        <w:top w:val="none" w:sz="0" w:space="0" w:color="auto"/>
        <w:left w:val="none" w:sz="0" w:space="0" w:color="auto"/>
        <w:bottom w:val="none" w:sz="0" w:space="0" w:color="auto"/>
        <w:right w:val="none" w:sz="0" w:space="0" w:color="auto"/>
      </w:divBdr>
      <w:divsChild>
        <w:div w:id="1867015650">
          <w:marLeft w:val="0"/>
          <w:marRight w:val="0"/>
          <w:marTop w:val="0"/>
          <w:marBottom w:val="0"/>
          <w:divBdr>
            <w:top w:val="none" w:sz="0" w:space="0" w:color="auto"/>
            <w:left w:val="none" w:sz="0" w:space="0" w:color="auto"/>
            <w:bottom w:val="none" w:sz="0" w:space="0" w:color="auto"/>
            <w:right w:val="none" w:sz="0" w:space="0" w:color="auto"/>
          </w:divBdr>
        </w:div>
        <w:div w:id="746272861">
          <w:marLeft w:val="0"/>
          <w:marRight w:val="0"/>
          <w:marTop w:val="0"/>
          <w:marBottom w:val="0"/>
          <w:divBdr>
            <w:top w:val="none" w:sz="0" w:space="0" w:color="auto"/>
            <w:left w:val="none" w:sz="0" w:space="0" w:color="auto"/>
            <w:bottom w:val="none" w:sz="0" w:space="0" w:color="auto"/>
            <w:right w:val="none" w:sz="0" w:space="0" w:color="auto"/>
          </w:divBdr>
        </w:div>
        <w:div w:id="1427653627">
          <w:marLeft w:val="0"/>
          <w:marRight w:val="0"/>
          <w:marTop w:val="0"/>
          <w:marBottom w:val="0"/>
          <w:divBdr>
            <w:top w:val="none" w:sz="0" w:space="0" w:color="auto"/>
            <w:left w:val="none" w:sz="0" w:space="0" w:color="auto"/>
            <w:bottom w:val="none" w:sz="0" w:space="0" w:color="auto"/>
            <w:right w:val="none" w:sz="0" w:space="0" w:color="auto"/>
          </w:divBdr>
        </w:div>
        <w:div w:id="442387887">
          <w:marLeft w:val="0"/>
          <w:marRight w:val="0"/>
          <w:marTop w:val="0"/>
          <w:marBottom w:val="0"/>
          <w:divBdr>
            <w:top w:val="none" w:sz="0" w:space="0" w:color="auto"/>
            <w:left w:val="none" w:sz="0" w:space="0" w:color="auto"/>
            <w:bottom w:val="none" w:sz="0" w:space="0" w:color="auto"/>
            <w:right w:val="none" w:sz="0" w:space="0" w:color="auto"/>
          </w:divBdr>
        </w:div>
      </w:divsChild>
    </w:div>
    <w:div w:id="1383364366">
      <w:bodyDiv w:val="1"/>
      <w:marLeft w:val="0"/>
      <w:marRight w:val="0"/>
      <w:marTop w:val="0"/>
      <w:marBottom w:val="0"/>
      <w:divBdr>
        <w:top w:val="none" w:sz="0" w:space="0" w:color="auto"/>
        <w:left w:val="none" w:sz="0" w:space="0" w:color="auto"/>
        <w:bottom w:val="none" w:sz="0" w:space="0" w:color="auto"/>
        <w:right w:val="none" w:sz="0" w:space="0" w:color="auto"/>
      </w:divBdr>
    </w:div>
    <w:div w:id="1440950588">
      <w:bodyDiv w:val="1"/>
      <w:marLeft w:val="0"/>
      <w:marRight w:val="0"/>
      <w:marTop w:val="0"/>
      <w:marBottom w:val="0"/>
      <w:divBdr>
        <w:top w:val="none" w:sz="0" w:space="0" w:color="auto"/>
        <w:left w:val="none" w:sz="0" w:space="0" w:color="auto"/>
        <w:bottom w:val="none" w:sz="0" w:space="0" w:color="auto"/>
        <w:right w:val="none" w:sz="0" w:space="0" w:color="auto"/>
      </w:divBdr>
    </w:div>
    <w:div w:id="1485314710">
      <w:bodyDiv w:val="1"/>
      <w:marLeft w:val="0"/>
      <w:marRight w:val="0"/>
      <w:marTop w:val="0"/>
      <w:marBottom w:val="0"/>
      <w:divBdr>
        <w:top w:val="none" w:sz="0" w:space="0" w:color="auto"/>
        <w:left w:val="none" w:sz="0" w:space="0" w:color="auto"/>
        <w:bottom w:val="none" w:sz="0" w:space="0" w:color="auto"/>
        <w:right w:val="none" w:sz="0" w:space="0" w:color="auto"/>
      </w:divBdr>
    </w:div>
    <w:div w:id="1496067433">
      <w:bodyDiv w:val="1"/>
      <w:marLeft w:val="0"/>
      <w:marRight w:val="0"/>
      <w:marTop w:val="0"/>
      <w:marBottom w:val="0"/>
      <w:divBdr>
        <w:top w:val="none" w:sz="0" w:space="0" w:color="auto"/>
        <w:left w:val="none" w:sz="0" w:space="0" w:color="auto"/>
        <w:bottom w:val="none" w:sz="0" w:space="0" w:color="auto"/>
        <w:right w:val="none" w:sz="0" w:space="0" w:color="auto"/>
      </w:divBdr>
    </w:div>
    <w:div w:id="1530606193">
      <w:bodyDiv w:val="1"/>
      <w:marLeft w:val="0"/>
      <w:marRight w:val="0"/>
      <w:marTop w:val="0"/>
      <w:marBottom w:val="0"/>
      <w:divBdr>
        <w:top w:val="none" w:sz="0" w:space="0" w:color="auto"/>
        <w:left w:val="none" w:sz="0" w:space="0" w:color="auto"/>
        <w:bottom w:val="none" w:sz="0" w:space="0" w:color="auto"/>
        <w:right w:val="none" w:sz="0" w:space="0" w:color="auto"/>
      </w:divBdr>
    </w:div>
    <w:div w:id="1770851311">
      <w:bodyDiv w:val="1"/>
      <w:marLeft w:val="0"/>
      <w:marRight w:val="0"/>
      <w:marTop w:val="0"/>
      <w:marBottom w:val="0"/>
      <w:divBdr>
        <w:top w:val="none" w:sz="0" w:space="0" w:color="auto"/>
        <w:left w:val="none" w:sz="0" w:space="0" w:color="auto"/>
        <w:bottom w:val="none" w:sz="0" w:space="0" w:color="auto"/>
        <w:right w:val="none" w:sz="0" w:space="0" w:color="auto"/>
      </w:divBdr>
    </w:div>
    <w:div w:id="1912235505">
      <w:bodyDiv w:val="1"/>
      <w:marLeft w:val="0"/>
      <w:marRight w:val="0"/>
      <w:marTop w:val="0"/>
      <w:marBottom w:val="0"/>
      <w:divBdr>
        <w:top w:val="none" w:sz="0" w:space="0" w:color="auto"/>
        <w:left w:val="none" w:sz="0" w:space="0" w:color="auto"/>
        <w:bottom w:val="none" w:sz="0" w:space="0" w:color="auto"/>
        <w:right w:val="none" w:sz="0" w:space="0" w:color="auto"/>
      </w:divBdr>
      <w:divsChild>
        <w:div w:id="1505172171">
          <w:marLeft w:val="0"/>
          <w:marRight w:val="0"/>
          <w:marTop w:val="0"/>
          <w:marBottom w:val="0"/>
          <w:divBdr>
            <w:top w:val="none" w:sz="0" w:space="0" w:color="auto"/>
            <w:left w:val="none" w:sz="0" w:space="0" w:color="auto"/>
            <w:bottom w:val="none" w:sz="0" w:space="0" w:color="auto"/>
            <w:right w:val="none" w:sz="0" w:space="0" w:color="auto"/>
          </w:divBdr>
          <w:divsChild>
            <w:div w:id="2111927757">
              <w:marLeft w:val="0"/>
              <w:marRight w:val="0"/>
              <w:marTop w:val="0"/>
              <w:marBottom w:val="0"/>
              <w:divBdr>
                <w:top w:val="none" w:sz="0" w:space="0" w:color="auto"/>
                <w:left w:val="none" w:sz="0" w:space="0" w:color="auto"/>
                <w:bottom w:val="none" w:sz="0" w:space="0" w:color="auto"/>
                <w:right w:val="none" w:sz="0" w:space="0" w:color="auto"/>
              </w:divBdr>
            </w:div>
          </w:divsChild>
        </w:div>
        <w:div w:id="1681808392">
          <w:marLeft w:val="0"/>
          <w:marRight w:val="0"/>
          <w:marTop w:val="0"/>
          <w:marBottom w:val="0"/>
          <w:divBdr>
            <w:top w:val="none" w:sz="0" w:space="0" w:color="auto"/>
            <w:left w:val="none" w:sz="0" w:space="0" w:color="auto"/>
            <w:bottom w:val="none" w:sz="0" w:space="0" w:color="auto"/>
            <w:right w:val="none" w:sz="0" w:space="0" w:color="auto"/>
          </w:divBdr>
        </w:div>
        <w:div w:id="891885303">
          <w:marLeft w:val="0"/>
          <w:marRight w:val="0"/>
          <w:marTop w:val="0"/>
          <w:marBottom w:val="0"/>
          <w:divBdr>
            <w:top w:val="none" w:sz="0" w:space="0" w:color="auto"/>
            <w:left w:val="none" w:sz="0" w:space="0" w:color="auto"/>
            <w:bottom w:val="none" w:sz="0" w:space="0" w:color="auto"/>
            <w:right w:val="none" w:sz="0" w:space="0" w:color="auto"/>
          </w:divBdr>
        </w:div>
        <w:div w:id="173614801">
          <w:marLeft w:val="0"/>
          <w:marRight w:val="0"/>
          <w:marTop w:val="0"/>
          <w:marBottom w:val="0"/>
          <w:divBdr>
            <w:top w:val="none" w:sz="0" w:space="0" w:color="auto"/>
            <w:left w:val="none" w:sz="0" w:space="0" w:color="auto"/>
            <w:bottom w:val="none" w:sz="0" w:space="0" w:color="auto"/>
            <w:right w:val="none" w:sz="0" w:space="0" w:color="auto"/>
          </w:divBdr>
        </w:div>
        <w:div w:id="883492120">
          <w:marLeft w:val="0"/>
          <w:marRight w:val="0"/>
          <w:marTop w:val="0"/>
          <w:marBottom w:val="0"/>
          <w:divBdr>
            <w:top w:val="none" w:sz="0" w:space="0" w:color="auto"/>
            <w:left w:val="none" w:sz="0" w:space="0" w:color="auto"/>
            <w:bottom w:val="none" w:sz="0" w:space="0" w:color="auto"/>
            <w:right w:val="none" w:sz="0" w:space="0" w:color="auto"/>
          </w:divBdr>
        </w:div>
        <w:div w:id="1676372345">
          <w:marLeft w:val="0"/>
          <w:marRight w:val="0"/>
          <w:marTop w:val="0"/>
          <w:marBottom w:val="0"/>
          <w:divBdr>
            <w:top w:val="none" w:sz="0" w:space="0" w:color="auto"/>
            <w:left w:val="none" w:sz="0" w:space="0" w:color="auto"/>
            <w:bottom w:val="none" w:sz="0" w:space="0" w:color="auto"/>
            <w:right w:val="none" w:sz="0" w:space="0" w:color="auto"/>
          </w:divBdr>
        </w:div>
      </w:divsChild>
    </w:div>
    <w:div w:id="1917398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bay@wedowindows.co.uk" TargetMode="External"/><Relationship Id="rId13" Type="http://schemas.openxmlformats.org/officeDocument/2006/relationships/hyperlink" Target="https://www.wedowindows.co.uk/doubleglazingrepairs-contact"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dowindows.co.uk/doubleglazingrepairs-contac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isputeresolutionombudsman.org/page/which-trusted-trad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dowindows.co.uk/privacy" TargetMode="External"/><Relationship Id="rId5" Type="http://schemas.openxmlformats.org/officeDocument/2006/relationships/webSettings" Target="webSettings.xml"/><Relationship Id="rId15" Type="http://schemas.openxmlformats.org/officeDocument/2006/relationships/hyperlink" Target="https://www.wedowindows.co.uk/doubleglazingrepairs-contact" TargetMode="External"/><Relationship Id="rId10" Type="http://schemas.openxmlformats.org/officeDocument/2006/relationships/hyperlink" Target="https://www.wedowindows.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edowindows.co.uk/privacy" TargetMode="External"/><Relationship Id="rId14" Type="http://schemas.openxmlformats.org/officeDocument/2006/relationships/hyperlink" Target="https://www.wedowindows.co.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1D0DC-CD08-464E-B426-98990227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9</Pages>
  <Words>3320</Words>
  <Characters>18927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Sebastian Treglown</cp:lastModifiedBy>
  <cp:revision>9</cp:revision>
  <cp:lastPrinted>2019-12-31T13:43:00Z</cp:lastPrinted>
  <dcterms:created xsi:type="dcterms:W3CDTF">2020-01-16T16:48:00Z</dcterms:created>
  <dcterms:modified xsi:type="dcterms:W3CDTF">2021-05-19T14:22:00Z</dcterms:modified>
  <dc:language>en-GB</dc:language>
</cp:coreProperties>
</file>